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52272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sz w:val="28"/>
        </w:rPr>
        <w:br/>
      </w:r>
      <w:bookmarkStart w:name="599c772b-1c2c-414c-9fa0-86e4dc0ff531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3"/>
      <w:r>
        <w:rPr>
          <w:rFonts w:ascii="Times New Roman" w:hAnsi="Times New Roman"/>
          <w:b/>
          <w:i w:val="false"/>
          <w:color w:val="000000"/>
          <w:sz w:val="28"/>
        </w:rPr>
        <w:t>Краснодарский край ,город Сочи Муниципальное общеобразовательное бюджетное учреждение</w:t>
      </w:r>
      <w:bookmarkEnd w:id="3"/>
      <w:r>
        <w:rPr>
          <w:sz w:val="28"/>
        </w:rPr>
        <w:br/>
      </w:r>
      <w:bookmarkStart w:name="c2e57544-b06e-4214-b0f2-f2dfb4114124" w:id="4"/>
      <w:r>
        <w:rPr>
          <w:rFonts w:ascii="Times New Roman" w:hAnsi="Times New Roman"/>
          <w:b/>
          <w:i w:val="false"/>
          <w:color w:val="000000"/>
          <w:sz w:val="28"/>
        </w:rPr>
        <w:t xml:space="preserve"> средняя общеобразовательная школа №29 им.Героя Советского Союза Нагуляна М.К.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№29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Торосян Г.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МОБУ СОШ № 29 г.Сочи↵им.Нагуляна М.К.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Николаева Ц.А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736687)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5"/>
      <w:r>
        <w:rPr>
          <w:rFonts w:ascii="Times New Roman" w:hAnsi="Times New Roman"/>
          <w:b/>
          <w:i w:val="false"/>
          <w:color w:val="000000"/>
          <w:sz w:val="28"/>
        </w:rPr>
        <w:t>Сочи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6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5227245" w:id="7"/>
    <w:p>
      <w:pPr>
        <w:sectPr>
          <w:pgSz w:w="11906" w:h="16383" w:orient="portrait"/>
        </w:sectPr>
      </w:pPr>
    </w:p>
    <w:bookmarkEnd w:id="7"/>
    <w:bookmarkEnd w:id="0"/>
    <w:bookmarkStart w:name="block-522724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9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5227246" w:id="10"/>
    <w:p>
      <w:pPr>
        <w:sectPr>
          <w:pgSz w:w="11906" w:h="16383" w:orient="portrait"/>
        </w:sectPr>
      </w:pPr>
    </w:p>
    <w:bookmarkEnd w:id="10"/>
    <w:bookmarkEnd w:id="8"/>
    <w:bookmarkStart w:name="block-522724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7"/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5227247" w:id="21"/>
    <w:p>
      <w:pPr>
        <w:sectPr>
          <w:pgSz w:w="11906" w:h="16383" w:orient="portrait"/>
        </w:sectPr>
      </w:pPr>
    </w:p>
    <w:bookmarkEnd w:id="21"/>
    <w:bookmarkEnd w:id="11"/>
    <w:bookmarkStart w:name="block-5227248" w:id="2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5227248" w:id="30"/>
    <w:p>
      <w:pPr>
        <w:sectPr>
          <w:pgSz w:w="11906" w:h="16383" w:orient="portrait"/>
        </w:sectPr>
      </w:pPr>
    </w:p>
    <w:bookmarkEnd w:id="30"/>
    <w:bookmarkEnd w:id="22"/>
    <w:bookmarkStart w:name="block-5227244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7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227244" w:id="32"/>
    <w:p>
      <w:pPr>
        <w:sectPr>
          <w:pgSz w:w="16383" w:h="11906" w:orient="landscape"/>
        </w:sectPr>
      </w:pPr>
    </w:p>
    <w:bookmarkEnd w:id="32"/>
    <w:bookmarkEnd w:id="31"/>
    <w:bookmarkStart w:name="block-5227243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880"/>
        <w:gridCol w:w="1014"/>
        <w:gridCol w:w="1983"/>
        <w:gridCol w:w="2139"/>
        <w:gridCol w:w="1490"/>
        <w:gridCol w:w="2624"/>
        <w:gridCol w:w="877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Факт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  <w:tc>
          <w:tcPr>
            <w:tcW w:w="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2"/>
        <w:gridCol w:w="2800"/>
        <w:gridCol w:w="1025"/>
        <w:gridCol w:w="1996"/>
        <w:gridCol w:w="2151"/>
        <w:gridCol w:w="1500"/>
        <w:gridCol w:w="2637"/>
        <w:gridCol w:w="893"/>
      </w:tblGrid>
      <w:tr>
        <w:trPr>
          <w:trHeight w:val="300" w:hRule="atLeast"/>
          <w:trHeight w:val="144" w:hRule="atLeast"/>
        </w:trPr>
        <w:tc>
          <w:tcPr>
            <w:tcW w:w="4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Факт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70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  <w:tc>
          <w:tcPr>
            <w:tcW w:w="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227243" w:id="34"/>
    <w:p>
      <w:pPr>
        <w:sectPr>
          <w:pgSz w:w="16383" w:h="11906" w:orient="landscape"/>
        </w:sectPr>
      </w:pPr>
    </w:p>
    <w:bookmarkEnd w:id="34"/>
    <w:bookmarkEnd w:id="33"/>
    <w:bookmarkStart w:name="block-5227249" w:id="3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5227249" w:id="36"/>
    <w:p>
      <w:pPr>
        <w:sectPr>
          <w:pgSz w:w="11906" w:h="16383" w:orient="portrait"/>
        </w:sectPr>
      </w:pPr>
    </w:p>
    <w:bookmarkEnd w:id="36"/>
    <w:bookmarkEnd w:id="3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ce32" Type="http://schemas.openxmlformats.org/officeDocument/2006/relationships/hyperlink" Id="rId25"/>
    <Relationship TargetMode="External" Target="https://m.edsoo.ru/f2a0cf54" Type="http://schemas.openxmlformats.org/officeDocument/2006/relationships/hyperlink" Id="rId26"/>
    <Relationship TargetMode="External" Target="https://m.edsoo.ru/f2a0e426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