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2007676"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326412a7-2759-4e4f-bde6-d270fe4a688f" w:id="1"/>
      <w:r>
        <w:rPr>
          <w:rFonts w:ascii="Times New Roman" w:hAnsi="Times New Roman"/>
          <w:b/>
          <w:i w:val="false"/>
          <w:color w:val="000000"/>
          <w:sz w:val="28"/>
        </w:rPr>
        <w:t>Министерство образования, науки и молодёжной политики Краснодарского края</w:t>
      </w:r>
      <w:bookmarkEnd w:id="1"/>
      <w:r>
        <w:rPr>
          <w:rFonts w:ascii="Times New Roman" w:hAnsi="Times New Roman"/>
          <w:b/>
          <w:i w:val="false"/>
          <w:color w:val="000000"/>
          <w:sz w:val="28"/>
        </w:rPr>
        <w:t xml:space="preserve"> </w:t>
      </w:r>
    </w:p>
    <w:p>
      <w:pPr>
        <w:spacing w:before="0" w:after="0" w:line="408"/>
        <w:ind w:left="120"/>
        <w:jc w:val="center"/>
      </w:pPr>
      <w:bookmarkStart w:name="136dcea1-2d9e-4c3b-8c18-19bdf8f2b14a" w:id="2"/>
      <w:r>
        <w:rPr>
          <w:rFonts w:ascii="Times New Roman" w:hAnsi="Times New Roman"/>
          <w:b/>
          <w:i w:val="false"/>
          <w:color w:val="000000"/>
          <w:sz w:val="28"/>
        </w:rPr>
        <w:t>МОБУ сош№29 им.Героя Советского Союза Нагуляна М.К.</w:t>
      </w:r>
      <w:bookmarkEnd w:id="2"/>
    </w:p>
    <w:p>
      <w:pPr>
        <w:spacing w:before="0" w:after="0" w:line="408"/>
        <w:ind w:left="120"/>
        <w:jc w:val="center"/>
      </w:pPr>
      <w:r>
        <w:rPr>
          <w:rFonts w:ascii="Times New Roman" w:hAnsi="Times New Roman"/>
          <w:b/>
          <w:i w:val="false"/>
          <w:color w:val="000000"/>
          <w:sz w:val="28"/>
        </w:rPr>
        <w:t>СОШ №29</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МО учителей английского языка </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Тозльян Г.А.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Волошина О.А.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МОБУ СОШ29</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Николаева Ц.А.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1654026)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«Иностранный (английский) язык»</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2ca4b822-b41b-4bca-a0ae-e8dae98d20bd" w:id="3"/>
      <w:r>
        <w:rPr>
          <w:rFonts w:ascii="Times New Roman" w:hAnsi="Times New Roman"/>
          <w:b/>
          <w:i w:val="false"/>
          <w:color w:val="000000"/>
          <w:sz w:val="28"/>
        </w:rPr>
        <w:t>Сочи</w:t>
      </w:r>
      <w:bookmarkEnd w:id="3"/>
      <w:r>
        <w:rPr>
          <w:rFonts w:ascii="Times New Roman" w:hAnsi="Times New Roman"/>
          <w:b/>
          <w:i w:val="false"/>
          <w:color w:val="000000"/>
          <w:sz w:val="28"/>
        </w:rPr>
        <w:t xml:space="preserve"> </w:t>
      </w:r>
      <w:bookmarkStart w:name="37890e0d-bf7f-43fe-815c-7a678ee14218" w:id="4"/>
      <w:r>
        <w:rPr>
          <w:rFonts w:ascii="Times New Roman" w:hAnsi="Times New Roman"/>
          <w:b/>
          <w:i w:val="false"/>
          <w:color w:val="000000"/>
          <w:sz w:val="28"/>
        </w:rPr>
        <w:t>2023</w:t>
      </w:r>
      <w:bookmarkEnd w:id="4"/>
    </w:p>
    <w:p>
      <w:pPr>
        <w:spacing w:before="0" w:after="0"/>
        <w:ind w:left="120"/>
        <w:jc w:val="left"/>
      </w:pPr>
    </w:p>
    <w:bookmarkStart w:name="block-12007676" w:id="5"/>
    <w:p>
      <w:pPr>
        <w:sectPr>
          <w:pgSz w:w="11906" w:h="16383" w:orient="portrait"/>
        </w:sectPr>
      </w:pPr>
    </w:p>
    <w:bookmarkEnd w:id="5"/>
    <w:bookmarkEnd w:id="0"/>
    <w:bookmarkStart w:name="block-12007677" w:id="6"/>
    <w:p>
      <w:pPr>
        <w:spacing w:before="0" w:after="0" w:line="264"/>
        <w:ind w:left="120"/>
        <w:jc w:val="both"/>
      </w:pPr>
      <w:r>
        <w:rPr>
          <w:rFonts w:ascii="Times New Roman" w:hAnsi="Times New Roman"/>
          <w:b/>
          <w:i w:val="false"/>
          <w:color w:val="000000"/>
          <w:sz w:val="28"/>
        </w:rPr>
        <w:t xml:space="preserve">ПОЯСНИТЕЛЬНАЯ </w:t>
      </w:r>
      <w:r>
        <w:rPr>
          <w:rFonts w:ascii="Times New Roman" w:hAnsi="Times New Roman"/>
          <w:b/>
          <w:i w:val="false"/>
          <w:color w:val="000000"/>
          <w:sz w:val="28"/>
        </w:rPr>
        <w:t>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 </w:t>
      </w:r>
      <w:r>
        <w:rPr>
          <w:rFonts w:ascii="Times New Roman" w:hAnsi="Times New Roman"/>
          <w:b w:val="false"/>
          <w:i w:val="false"/>
          <w:color w:val="000000"/>
          <w:sz w:val="28"/>
        </w:rPr>
        <w:t xml:space="preserve">также на основе характеристики планируемых результатов духовно-нравственного развития, воспитания и социализации обучающихся, представленной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разработана с целью оказания методической помощи учителю в создании рабочей программы по учебному предмету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даёт представление о целях образования, развития и воспитания обучающихся на </w:t>
      </w:r>
      <w:r>
        <w:rPr>
          <w:rFonts w:ascii="Times New Roman" w:hAnsi="Times New Roman"/>
          <w:b w:val="false"/>
          <w:i w:val="false"/>
          <w:color w:val="000000"/>
          <w:sz w:val="28"/>
        </w:rPr>
        <w:t xml:space="preserve">уровне основного общего образования </w:t>
      </w:r>
      <w:r>
        <w:rPr>
          <w:rFonts w:ascii="Times New Roman" w:hAnsi="Times New Roman"/>
          <w:b w:val="false"/>
          <w:i w:val="false"/>
          <w:color w:val="000000"/>
          <w:sz w:val="28"/>
        </w:rPr>
        <w:t xml:space="preserve">средствами учебного предмета, </w:t>
      </w:r>
      <w:r>
        <w:rPr>
          <w:rFonts w:ascii="Times New Roman" w:hAnsi="Times New Roman"/>
          <w:b w:val="false"/>
          <w:i w:val="false"/>
          <w:color w:val="000000"/>
          <w:sz w:val="28"/>
        </w:rPr>
        <w:t>определяет обязательную (инвариантную) часть содержания программы по иностранному (английскому) языку.</w:t>
      </w:r>
      <w:r>
        <w:rPr>
          <w:rFonts w:ascii="Times New Roman" w:hAnsi="Times New Roman"/>
          <w:b w:val="false"/>
          <w:i w:val="false"/>
          <w:color w:val="000000"/>
          <w:sz w:val="28"/>
        </w:rPr>
        <w:t xml:space="preserve"> </w:t>
      </w: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межпредметных связей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с содержанием </w:t>
      </w:r>
      <w:r>
        <w:rPr>
          <w:rFonts w:ascii="Times New Roman" w:hAnsi="Times New Roman"/>
          <w:b w:val="false"/>
          <w:i w:val="false"/>
          <w:color w:val="000000"/>
          <w:sz w:val="28"/>
        </w:rPr>
        <w:t xml:space="preserve">учебных </w:t>
      </w:r>
      <w:r>
        <w:rPr>
          <w:rFonts w:ascii="Times New Roman" w:hAnsi="Times New Roman"/>
          <w:b w:val="false"/>
          <w:i w:val="false"/>
          <w:color w:val="000000"/>
          <w:sz w:val="28"/>
        </w:rPr>
        <w:t xml:space="preserve">предметов, изучаемых </w:t>
      </w:r>
      <w:r>
        <w:rPr>
          <w:rFonts w:ascii="Times New Roman" w:hAnsi="Times New Roman"/>
          <w:b w:val="false"/>
          <w:i w:val="false"/>
          <w:color w:val="000000"/>
          <w:sz w:val="28"/>
        </w:rPr>
        <w:t xml:space="preserve">на уровне основного общего образования, </w:t>
      </w:r>
      <w:r>
        <w:rPr>
          <w:rFonts w:ascii="Times New Roman" w:hAnsi="Times New Roman"/>
          <w:b w:val="false"/>
          <w:i w:val="false"/>
          <w:color w:val="000000"/>
          <w:sz w:val="28"/>
        </w:rPr>
        <w:t xml:space="preserve">с учётом возрастных особенностей обучающихся. В программе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xml:space="preserve"> предусмотрено развитие речевых умений и </w:t>
      </w:r>
      <w:r>
        <w:rPr>
          <w:rFonts w:ascii="Times New Roman" w:hAnsi="Times New Roman"/>
          <w:b w:val="false"/>
          <w:i w:val="false"/>
          <w:color w:val="000000"/>
          <w:sz w:val="28"/>
        </w:rPr>
        <w:t>языковых навыков</w:t>
      </w:r>
      <w:r>
        <w:rPr>
          <w:rFonts w:ascii="Times New Roman" w:hAnsi="Times New Roman"/>
          <w:b w:val="false"/>
          <w:i w:val="false"/>
          <w:color w:val="000000"/>
          <w:sz w:val="28"/>
        </w:rPr>
        <w:t>, представленны</w:t>
      </w:r>
      <w:r>
        <w:rPr>
          <w:rFonts w:ascii="Times New Roman" w:hAnsi="Times New Roman"/>
          <w:b w:val="false"/>
          <w:i w:val="false"/>
          <w:color w:val="000000"/>
          <w:sz w:val="28"/>
        </w:rPr>
        <w:t>х</w:t>
      </w:r>
      <w:r>
        <w:rPr>
          <w:rFonts w:ascii="Times New Roman" w:hAnsi="Times New Roman"/>
          <w:b w:val="false"/>
          <w:i w:val="false"/>
          <w:color w:val="000000"/>
          <w:sz w:val="28"/>
        </w:rPr>
        <w:t xml:space="preserve">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рабоч</w:t>
      </w:r>
      <w:r>
        <w:rPr>
          <w:rFonts w:ascii="Times New Roman" w:hAnsi="Times New Roman"/>
          <w:b w:val="false"/>
          <w:i w:val="false"/>
          <w:color w:val="000000"/>
          <w:sz w:val="28"/>
        </w:rPr>
        <w:t>ей</w:t>
      </w:r>
      <w:r>
        <w:rPr>
          <w:rFonts w:ascii="Times New Roman" w:hAnsi="Times New Roman"/>
          <w:b w:val="false"/>
          <w:i w:val="false"/>
          <w:color w:val="000000"/>
          <w:sz w:val="28"/>
        </w:rPr>
        <w:t xml:space="preserve"> программ</w:t>
      </w:r>
      <w:r>
        <w:rPr>
          <w:rFonts w:ascii="Times New Roman" w:hAnsi="Times New Roman"/>
          <w:b w:val="false"/>
          <w:i w:val="false"/>
          <w:color w:val="000000"/>
          <w:sz w:val="28"/>
        </w:rPr>
        <w:t>е по иностранному (английскому) языку</w:t>
      </w:r>
      <w:r>
        <w:rPr>
          <w:rFonts w:ascii="Times New Roman" w:hAnsi="Times New Roman"/>
          <w:b w:val="false"/>
          <w:i w:val="false"/>
          <w:color w:val="000000"/>
          <w:sz w:val="28"/>
        </w:rPr>
        <w:t xml:space="preserve"> начального общего образования, что обеспечивает преемственность между </w:t>
      </w:r>
      <w:r>
        <w:rPr>
          <w:rFonts w:ascii="Times New Roman" w:hAnsi="Times New Roman"/>
          <w:b w:val="false"/>
          <w:i w:val="false"/>
          <w:color w:val="000000"/>
          <w:sz w:val="28"/>
        </w:rPr>
        <w:t>уровнями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общего</w:t>
      </w:r>
      <w:r>
        <w:rPr>
          <w:rFonts w:ascii="Times New Roman" w:hAnsi="Times New Roman"/>
          <w:b w:val="false"/>
          <w:i w:val="false"/>
          <w:color w:val="000000"/>
          <w:sz w:val="28"/>
        </w:rPr>
        <w:t xml:space="preserve"> образования.</w:t>
      </w:r>
    </w:p>
    <w:p>
      <w:pPr>
        <w:spacing w:before="0" w:after="0" w:line="264"/>
        <w:ind w:firstLine="600"/>
        <w:jc w:val="both"/>
      </w:pPr>
      <w:r>
        <w:rPr>
          <w:rFonts w:ascii="Times New Roman" w:hAnsi="Times New Roman"/>
          <w:b w:val="false"/>
          <w:i w:val="false"/>
          <w:color w:val="000000"/>
          <w:sz w:val="28"/>
        </w:rPr>
        <w:t xml:space="preserve">Изучение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 xml:space="preserve">языка направлено на формирование коммуникативной культуры обучающихся, осознание роли </w:t>
      </w:r>
      <w:r>
        <w:rPr>
          <w:rFonts w:ascii="Times New Roman" w:hAnsi="Times New Roman"/>
          <w:b w:val="false"/>
          <w:i w:val="false"/>
          <w:color w:val="000000"/>
          <w:sz w:val="28"/>
        </w:rPr>
        <w:t xml:space="preserve">иностранного </w:t>
      </w:r>
      <w:r>
        <w:rPr>
          <w:rFonts w:ascii="Times New Roman" w:hAnsi="Times New Roman"/>
          <w:b w:val="false"/>
          <w:i w:val="false"/>
          <w:color w:val="000000"/>
          <w:sz w:val="28"/>
        </w:rPr>
        <w:t>язык</w:t>
      </w:r>
      <w:r>
        <w:rPr>
          <w:rFonts w:ascii="Times New Roman" w:hAnsi="Times New Roman"/>
          <w:b w:val="false"/>
          <w:i w:val="false"/>
          <w:color w:val="000000"/>
          <w:sz w:val="28"/>
        </w:rPr>
        <w:t>а</w:t>
      </w:r>
      <w:r>
        <w:rPr>
          <w:rFonts w:ascii="Times New Roman" w:hAnsi="Times New Roman"/>
          <w:b w:val="false"/>
          <w:i w:val="false"/>
          <w:color w:val="000000"/>
          <w:sz w:val="28"/>
        </w:rPr>
        <w:t xml:space="preserve"> как инструмента межличностного и межкультурного взаимодействия, способствует общему речевому развитию</w:t>
      </w:r>
      <w:r>
        <w:rPr>
          <w:rFonts w:ascii="Times New Roman" w:hAnsi="Times New Roman"/>
          <w:b w:val="false"/>
          <w:i w:val="false"/>
          <w:color w:val="000000"/>
          <w:sz w:val="28"/>
        </w:rPr>
        <w:t xml:space="preserve"> обучающихся</w:t>
      </w:r>
      <w:r>
        <w:rPr>
          <w:rFonts w:ascii="Times New Roman" w:hAnsi="Times New Roman"/>
          <w:b w:val="false"/>
          <w:i w:val="false"/>
          <w:color w:val="000000"/>
          <w:sz w:val="28"/>
        </w:rPr>
        <w:t xml:space="preserve">, воспитанию гражданской идентичности, расширению кругозора, воспитанию чувств и эмоций. </w:t>
      </w:r>
    </w:p>
    <w:p>
      <w:pPr>
        <w:spacing w:before="0" w:after="0" w:line="264"/>
        <w:ind w:firstLine="600"/>
        <w:jc w:val="both"/>
      </w:pPr>
      <w:r>
        <w:rPr>
          <w:rFonts w:ascii="Times New Roman" w:hAnsi="Times New Roman"/>
          <w:b w:val="false"/>
          <w:i w:val="false"/>
          <w:color w:val="000000"/>
          <w:sz w:val="28"/>
        </w:rPr>
        <w:t xml:space="preserve">Построение программы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имеет нелинейный характер и основано на концентрическом принципе. В каждом классе даются новые элементы содержания и </w:t>
      </w:r>
      <w:r>
        <w:rPr>
          <w:rFonts w:ascii="Times New Roman" w:hAnsi="Times New Roman"/>
          <w:b w:val="false"/>
          <w:i w:val="false"/>
          <w:color w:val="000000"/>
          <w:sz w:val="28"/>
        </w:rPr>
        <w:t xml:space="preserve">определяются </w:t>
      </w:r>
      <w:r>
        <w:rPr>
          <w:rFonts w:ascii="Times New Roman" w:hAnsi="Times New Roman"/>
          <w:b w:val="false"/>
          <w:i w:val="false"/>
          <w:color w:val="000000"/>
          <w:sz w:val="28"/>
        </w:rPr>
        <w:t>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spacing w:before="0" w:after="0" w:line="264"/>
        <w:ind w:firstLine="600"/>
        <w:jc w:val="both"/>
      </w:pPr>
      <w:r>
        <w:rPr>
          <w:rFonts w:ascii="Times New Roman" w:hAnsi="Times New Roman"/>
          <w:b w:val="false"/>
          <w:i w:val="false"/>
          <w:color w:val="000000"/>
          <w:sz w:val="28"/>
        </w:rPr>
        <w:t>В</w:t>
      </w:r>
      <w:r>
        <w:rPr>
          <w:rFonts w:ascii="Times New Roman" w:hAnsi="Times New Roman"/>
          <w:b w:val="false"/>
          <w:i w:val="false"/>
          <w:color w:val="000000"/>
          <w:sz w:val="28"/>
        </w:rPr>
        <w:t xml:space="preserve">озрастание значимости владения иностранными языками приводит к переосмыслению целей и содержания обучения </w:t>
      </w:r>
      <w:r>
        <w:rPr>
          <w:rFonts w:ascii="Times New Roman" w:hAnsi="Times New Roman"/>
          <w:b w:val="false"/>
          <w:i w:val="false"/>
          <w:color w:val="000000"/>
          <w:sz w:val="28"/>
        </w:rPr>
        <w:t>иностранному (английскому) языку</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ели иноязычного образования формулируются на ценностном, когнитивном и прагматическом уровнях 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воплощаются в личностных, метапредметных и предметных результатах обучения. </w:t>
      </w:r>
      <w:r>
        <w:rPr>
          <w:rFonts w:ascii="Times New Roman" w:hAnsi="Times New Roman"/>
          <w:b w:val="false"/>
          <w:i w:val="false"/>
          <w:color w:val="000000"/>
          <w:sz w:val="28"/>
        </w:rPr>
        <w:t>И</w:t>
      </w:r>
      <w:r>
        <w:rPr>
          <w:rFonts w:ascii="Times New Roman" w:hAnsi="Times New Roman"/>
          <w:b w:val="false"/>
          <w:i w:val="false"/>
          <w:color w:val="000000"/>
          <w:sz w:val="28"/>
        </w:rPr>
        <w:t xml:space="preserve">ностранные языки </w:t>
      </w:r>
      <w:r>
        <w:rPr>
          <w:rFonts w:ascii="Times New Roman" w:hAnsi="Times New Roman"/>
          <w:b w:val="false"/>
          <w:i w:val="false"/>
          <w:color w:val="000000"/>
          <w:sz w:val="28"/>
        </w:rPr>
        <w:t xml:space="preserve">являются </w:t>
      </w:r>
      <w:r>
        <w:rPr>
          <w:rFonts w:ascii="Times New Roman" w:hAnsi="Times New Roman"/>
          <w:b w:val="false"/>
          <w:i w:val="false"/>
          <w:color w:val="000000"/>
          <w:sz w:val="28"/>
        </w:rPr>
        <w:t>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 xml:space="preserve">елью иноязычного образования </w:t>
      </w:r>
      <w:r>
        <w:rPr>
          <w:rFonts w:ascii="Times New Roman" w:hAnsi="Times New Roman"/>
          <w:b w:val="false"/>
          <w:i w:val="false"/>
          <w:color w:val="000000"/>
          <w:sz w:val="28"/>
        </w:rPr>
        <w:t xml:space="preserve">является </w:t>
      </w:r>
      <w:r>
        <w:rPr>
          <w:rFonts w:ascii="Times New Roman" w:hAnsi="Times New Roman"/>
          <w:b w:val="false"/>
          <w:i w:val="false"/>
          <w:color w:val="000000"/>
          <w:sz w:val="28"/>
        </w:rPr>
        <w:t>формирование коммуникативной компетенции обучающихся в единстве таких её составляющих, как</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pPr>
        <w:spacing w:before="0" w:after="0" w:line="264"/>
        <w:ind w:firstLine="600"/>
        <w:jc w:val="both"/>
      </w:pPr>
      <w:r>
        <w:rPr>
          <w:rFonts w:ascii="Times New Roman" w:hAnsi="Times New Roman"/>
          <w:b w:val="false"/>
          <w:i w:val="false"/>
          <w:color w:val="000000"/>
          <w:sz w:val="28"/>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pPr>
        <w:spacing w:before="0" w:after="0" w:line="264"/>
        <w:ind w:firstLine="600"/>
        <w:jc w:val="both"/>
      </w:pPr>
      <w:r>
        <w:rPr>
          <w:rFonts w:ascii="Times New Roman" w:hAnsi="Times New Roman"/>
          <w:b w:val="false"/>
          <w:i w:val="false"/>
          <w:color w:val="000000"/>
          <w:sz w:val="28"/>
        </w:rPr>
        <w:t>социокультурная (межкультурная</w:t>
      </w:r>
      <w:r>
        <w:rPr>
          <w:rFonts w:ascii="Times New Roman" w:hAnsi="Times New Roman"/>
          <w:b w:val="false"/>
          <w:i w:val="false"/>
          <w:color w:val="000000"/>
          <w:sz w:val="28"/>
        </w:rPr>
        <w:t>)</w:t>
      </w:r>
      <w:r>
        <w:rPr>
          <w:rFonts w:ascii="Times New Roman" w:hAnsi="Times New Roman"/>
          <w:b w:val="false"/>
          <w:i w:val="false"/>
          <w:color w:val="000000"/>
          <w:sz w:val="28"/>
        </w:rPr>
        <w:t xml:space="preserve"> компетенция – приобщение к культуре, традициям</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стран (страны) изучаемого языка в рамках тем и ситуаций общения, отвечающих опыту, интересам, психологическим особенностям </w:t>
      </w:r>
      <w:r>
        <w:rPr>
          <w:rFonts w:ascii="Times New Roman" w:hAnsi="Times New Roman"/>
          <w:b w:val="false"/>
          <w:i w:val="false"/>
          <w:color w:val="000000"/>
          <w:sz w:val="28"/>
        </w:rPr>
        <w:t>об</w:t>
      </w:r>
      <w:r>
        <w:rPr>
          <w:rFonts w:ascii="Times New Roman" w:hAnsi="Times New Roman"/>
          <w:b w:val="false"/>
          <w:i w:val="false"/>
          <w:color w:val="000000"/>
          <w:sz w:val="28"/>
        </w:rPr>
        <w:t>уча</w:t>
      </w:r>
      <w:r>
        <w:rPr>
          <w:rFonts w:ascii="Times New Roman" w:hAnsi="Times New Roman"/>
          <w:b w:val="false"/>
          <w:i w:val="false"/>
          <w:color w:val="000000"/>
          <w:sz w:val="28"/>
        </w:rPr>
        <w:t>ю</w:t>
      </w:r>
      <w:r>
        <w:rPr>
          <w:rFonts w:ascii="Times New Roman" w:hAnsi="Times New Roman"/>
          <w:b w:val="false"/>
          <w:i w:val="false"/>
          <w:color w:val="000000"/>
          <w:sz w:val="28"/>
        </w:rPr>
        <w:t xml:space="preserve">щихся </w:t>
      </w:r>
      <w:r>
        <w:rPr>
          <w:rFonts w:ascii="Times New Roman" w:hAnsi="Times New Roman"/>
          <w:b w:val="false"/>
          <w:i w:val="false"/>
          <w:color w:val="000000"/>
          <w:sz w:val="28"/>
        </w:rPr>
        <w:t>5–9 классов на разных этапах (5–7 и 8–9 классы)</w:t>
      </w:r>
      <w:r>
        <w:rPr>
          <w:rFonts w:ascii="Times New Roman" w:hAnsi="Times New Roman"/>
          <w:b w:val="false"/>
          <w:i w:val="false"/>
          <w:color w:val="000000"/>
          <w:sz w:val="28"/>
        </w:rPr>
        <w:t>, формирование умения представлять 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w:t>
      </w:r>
      <w:r>
        <w:rPr>
          <w:rFonts w:ascii="Times New Roman" w:hAnsi="Times New Roman"/>
          <w:b w:val="false"/>
          <w:i w:val="false"/>
          <w:color w:val="000000"/>
          <w:sz w:val="28"/>
        </w:rPr>
        <w:t>ормации.</w:t>
      </w:r>
    </w:p>
    <w:p>
      <w:pPr>
        <w:spacing w:before="0" w:after="0" w:line="264"/>
        <w:ind w:firstLine="600"/>
        <w:jc w:val="both"/>
      </w:pPr>
      <w:r>
        <w:rPr>
          <w:rFonts w:ascii="Times New Roman" w:hAnsi="Times New Roman"/>
          <w:b w:val="false"/>
          <w:i w:val="false"/>
          <w:color w:val="000000"/>
          <w:sz w:val="28"/>
        </w:rPr>
        <w:t xml:space="preserve">Наряду с иноязычной коммуникативной компетенцией средствами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языка формируются компетенции</w:t>
      </w:r>
      <w:r>
        <w:rPr>
          <w:rFonts w:ascii="Times New Roman" w:hAnsi="Times New Roman"/>
          <w:b w:val="false"/>
          <w:i w:val="false"/>
          <w:color w:val="000000"/>
          <w:sz w:val="28"/>
        </w:rPr>
        <w:t>:</w:t>
      </w:r>
      <w:r>
        <w:rPr>
          <w:rFonts w:ascii="Times New Roman" w:hAnsi="Times New Roman"/>
          <w:b w:val="false"/>
          <w:i w:val="false"/>
          <w:color w:val="000000"/>
          <w:sz w:val="28"/>
        </w:rPr>
        <w:t xml:space="preserve"> образовательн</w:t>
      </w:r>
      <w:r>
        <w:rPr>
          <w:rFonts w:ascii="Times New Roman" w:hAnsi="Times New Roman"/>
          <w:b w:val="false"/>
          <w:i w:val="false"/>
          <w:color w:val="000000"/>
          <w:sz w:val="28"/>
        </w:rPr>
        <w:t>ая</w:t>
      </w:r>
      <w:r>
        <w:rPr>
          <w:rFonts w:ascii="Times New Roman" w:hAnsi="Times New Roman"/>
          <w:b w:val="false"/>
          <w:i w:val="false"/>
          <w:color w:val="000000"/>
          <w:sz w:val="28"/>
        </w:rPr>
        <w:t>, ценностно-ориентационн</w:t>
      </w:r>
      <w:r>
        <w:rPr>
          <w:rFonts w:ascii="Times New Roman" w:hAnsi="Times New Roman"/>
          <w:b w:val="false"/>
          <w:i w:val="false"/>
          <w:color w:val="000000"/>
          <w:sz w:val="28"/>
        </w:rPr>
        <w:t>ая</w:t>
      </w:r>
      <w:r>
        <w:rPr>
          <w:rFonts w:ascii="Times New Roman" w:hAnsi="Times New Roman"/>
          <w:b w:val="false"/>
          <w:i w:val="false"/>
          <w:color w:val="000000"/>
          <w:sz w:val="28"/>
        </w:rPr>
        <w:t>, общекультурн</w:t>
      </w:r>
      <w:r>
        <w:rPr>
          <w:rFonts w:ascii="Times New Roman" w:hAnsi="Times New Roman"/>
          <w:b w:val="false"/>
          <w:i w:val="false"/>
          <w:color w:val="000000"/>
          <w:sz w:val="28"/>
        </w:rPr>
        <w:t>ая</w:t>
      </w:r>
      <w:r>
        <w:rPr>
          <w:rFonts w:ascii="Times New Roman" w:hAnsi="Times New Roman"/>
          <w:b w:val="false"/>
          <w:i w:val="false"/>
          <w:color w:val="000000"/>
          <w:sz w:val="28"/>
        </w:rPr>
        <w:t>, учебно-познавательн</w:t>
      </w:r>
      <w:r>
        <w:rPr>
          <w:rFonts w:ascii="Times New Roman" w:hAnsi="Times New Roman"/>
          <w:b w:val="false"/>
          <w:i w:val="false"/>
          <w:color w:val="000000"/>
          <w:sz w:val="28"/>
        </w:rPr>
        <w:t>ая</w:t>
      </w:r>
      <w:r>
        <w:rPr>
          <w:rFonts w:ascii="Times New Roman" w:hAnsi="Times New Roman"/>
          <w:b w:val="false"/>
          <w:i w:val="false"/>
          <w:color w:val="000000"/>
          <w:sz w:val="28"/>
        </w:rPr>
        <w:t>, информационн</w:t>
      </w:r>
      <w:r>
        <w:rPr>
          <w:rFonts w:ascii="Times New Roman" w:hAnsi="Times New Roman"/>
          <w:b w:val="false"/>
          <w:i w:val="false"/>
          <w:color w:val="000000"/>
          <w:sz w:val="28"/>
        </w:rPr>
        <w:t>ая</w:t>
      </w:r>
      <w:r>
        <w:rPr>
          <w:rFonts w:ascii="Times New Roman" w:hAnsi="Times New Roman"/>
          <w:b w:val="false"/>
          <w:i w:val="false"/>
          <w:color w:val="000000"/>
          <w:sz w:val="28"/>
        </w:rPr>
        <w:t>, социально-трудов</w:t>
      </w:r>
      <w:r>
        <w:rPr>
          <w:rFonts w:ascii="Times New Roman" w:hAnsi="Times New Roman"/>
          <w:b w:val="false"/>
          <w:i w:val="false"/>
          <w:color w:val="000000"/>
          <w:sz w:val="28"/>
        </w:rPr>
        <w:t>ая</w:t>
      </w:r>
      <w:r>
        <w:rPr>
          <w:rFonts w:ascii="Times New Roman" w:hAnsi="Times New Roman"/>
          <w:b w:val="false"/>
          <w:i w:val="false"/>
          <w:color w:val="000000"/>
          <w:sz w:val="28"/>
        </w:rPr>
        <w:t xml:space="preserve"> и компетенци</w:t>
      </w:r>
      <w:r>
        <w:rPr>
          <w:rFonts w:ascii="Times New Roman" w:hAnsi="Times New Roman"/>
          <w:b w:val="false"/>
          <w:i w:val="false"/>
          <w:color w:val="000000"/>
          <w:sz w:val="28"/>
        </w:rPr>
        <w:t>я</w:t>
      </w:r>
      <w:r>
        <w:rPr>
          <w:rFonts w:ascii="Times New Roman" w:hAnsi="Times New Roman"/>
          <w:b w:val="false"/>
          <w:i w:val="false"/>
          <w:color w:val="000000"/>
          <w:sz w:val="28"/>
        </w:rPr>
        <w:t xml:space="preserve"> личностного самосовершенствования.</w:t>
      </w:r>
    </w:p>
    <w:p>
      <w:pPr>
        <w:spacing w:before="0" w:after="0" w:line="264"/>
        <w:ind w:firstLine="600"/>
        <w:jc w:val="both"/>
      </w:pPr>
      <w:r>
        <w:rPr>
          <w:rFonts w:ascii="Times New Roman" w:hAnsi="Times New Roman"/>
          <w:b w:val="false"/>
          <w:i w:val="false"/>
          <w:color w:val="000000"/>
          <w:sz w:val="28"/>
        </w:rPr>
        <w:t>О</w:t>
      </w:r>
      <w:r>
        <w:rPr>
          <w:rFonts w:ascii="Times New Roman" w:hAnsi="Times New Roman"/>
          <w:b w:val="false"/>
          <w:i w:val="false"/>
          <w:color w:val="000000"/>
          <w:sz w:val="28"/>
        </w:rPr>
        <w:t>сновными подходами к обучению иностранн</w:t>
      </w:r>
      <w:r>
        <w:rPr>
          <w:rFonts w:ascii="Times New Roman" w:hAnsi="Times New Roman"/>
          <w:b w:val="false"/>
          <w:i w:val="false"/>
          <w:color w:val="000000"/>
          <w:sz w:val="28"/>
        </w:rPr>
        <w:t>ому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(английскому) </w:t>
      </w:r>
      <w:r>
        <w:rPr>
          <w:rFonts w:ascii="Times New Roman" w:hAnsi="Times New Roman"/>
          <w:b w:val="false"/>
          <w:i w:val="false"/>
          <w:color w:val="000000"/>
          <w:sz w:val="28"/>
        </w:rPr>
        <w:t>язык</w:t>
      </w:r>
      <w:r>
        <w:rPr>
          <w:rFonts w:ascii="Times New Roman" w:hAnsi="Times New Roman"/>
          <w:b w:val="false"/>
          <w:i w:val="false"/>
          <w:color w:val="000000"/>
          <w:sz w:val="28"/>
        </w:rPr>
        <w:t xml:space="preserve">у </w:t>
      </w:r>
      <w:r>
        <w:rPr>
          <w:rFonts w:ascii="Times New Roman" w:hAnsi="Times New Roman"/>
          <w:b w:val="false"/>
          <w:i w:val="false"/>
          <w:color w:val="000000"/>
          <w:sz w:val="28"/>
        </w:rPr>
        <w:t>признаются компетентностный, системно-деятельностный, межкультурный и коммуникативно-когнитивный</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что </w:t>
      </w:r>
      <w:r>
        <w:rPr>
          <w:rFonts w:ascii="Times New Roman" w:hAnsi="Times New Roman"/>
          <w:b w:val="false"/>
          <w:i w:val="false"/>
          <w:color w:val="000000"/>
          <w:sz w:val="28"/>
        </w:rPr>
        <w:t xml:space="preserve">предполагает возможность реализовать поставленные цели, добиться достижения планируемых результатов в рамках содержания, отобранного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использования новых педагогических технологий (дифференциация, индивидуализация, проектная деятельность и други</w:t>
      </w:r>
      <w:r>
        <w:rPr>
          <w:rFonts w:ascii="Times New Roman" w:hAnsi="Times New Roman"/>
          <w:b w:val="false"/>
          <w:i w:val="false"/>
          <w:color w:val="000000"/>
          <w:sz w:val="28"/>
        </w:rPr>
        <w:t>е</w:t>
      </w:r>
      <w:r>
        <w:rPr>
          <w:rFonts w:ascii="Times New Roman" w:hAnsi="Times New Roman"/>
          <w:b w:val="false"/>
          <w:i w:val="false"/>
          <w:color w:val="000000"/>
          <w:sz w:val="28"/>
        </w:rPr>
        <w:t>) и использования современных средств обучения.</w:t>
      </w:r>
    </w:p>
    <w:p>
      <w:pPr>
        <w:spacing w:before="0" w:after="0" w:line="264"/>
        <w:ind w:firstLine="600"/>
        <w:jc w:val="both"/>
      </w:pPr>
      <w:bookmarkStart w:name="6aa83e48-2cda-48be-be58-b7f32ebffe8c" w:id="7"/>
      <w:r>
        <w:rPr>
          <w:rFonts w:ascii="Times New Roman" w:hAnsi="Times New Roman"/>
          <w:b w:val="false"/>
          <w:i w:val="false"/>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7"/>
    </w:p>
    <w:bookmarkStart w:name="block-12007677" w:id="8"/>
    <w:p>
      <w:pPr>
        <w:sectPr>
          <w:pgSz w:w="11906" w:h="16383" w:orient="portrait"/>
        </w:sectPr>
      </w:pPr>
    </w:p>
    <w:bookmarkEnd w:id="8"/>
    <w:bookmarkEnd w:id="6"/>
    <w:bookmarkStart w:name="block-12007678"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Моя семья. Мои друзья. Семейные праздники: день рождения, Новый год.</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здоровое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Природа: дикие и домашние животные. Погода.</w:t>
      </w:r>
    </w:p>
    <w:p>
      <w:pPr>
        <w:spacing w:before="0" w:after="0" w:line="264"/>
        <w:ind w:firstLine="600"/>
        <w:jc w:val="both"/>
      </w:pPr>
      <w:r>
        <w:rPr>
          <w:rFonts w:ascii="Times New Roman" w:hAnsi="Times New Roman"/>
          <w:b w:val="false"/>
          <w:i w:val="false"/>
          <w:color w:val="000000"/>
          <w:sz w:val="28"/>
        </w:rPr>
        <w:t>Родной город (село).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Развитие коммуникативных умений диалогической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запрашивать интересующую информацию.</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Развитие коммуникативных умений монологической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вопрос</w:t>
      </w:r>
      <w:r>
        <w:rPr>
          <w:rFonts w:ascii="Times New Roman" w:hAnsi="Times New Roman"/>
          <w:b w:val="false"/>
          <w:i w:val="false"/>
          <w:color w:val="000000"/>
          <w:sz w:val="28"/>
        </w:rPr>
        <w:t>ов</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5–6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 xml:space="preserve">и без </w:t>
      </w:r>
      <w:r>
        <w:rPr>
          <w:rFonts w:ascii="Times New Roman" w:hAnsi="Times New Roman"/>
          <w:b w:val="false"/>
          <w:i w:val="false"/>
          <w:color w:val="000000"/>
          <w:sz w:val="28"/>
        </w:rPr>
        <w:t>использования</w:t>
      </w:r>
      <w:r>
        <w:rPr>
          <w:rFonts w:ascii="Times New Roman" w:hAnsi="Times New Roman"/>
          <w:b w:val="false"/>
          <w:i w:val="false"/>
          <w:color w:val="000000"/>
          <w:sz w:val="28"/>
        </w:rPr>
        <w:t xml:space="preserve"> иллюстраци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180–200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 xml:space="preserve">Развитие умений письменной речи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 xml:space="preserve">написание коротких поздравлений с праздниками (с Новым годом, Рождеством, </w:t>
      </w:r>
      <w:r>
        <w:rPr>
          <w:rFonts w:ascii="Times New Roman" w:hAnsi="Times New Roman"/>
          <w:b w:val="false"/>
          <w:i w:val="false"/>
          <w:color w:val="000000"/>
          <w:sz w:val="28"/>
        </w:rPr>
        <w:t>д</w:t>
      </w:r>
      <w:r>
        <w:rPr>
          <w:rFonts w:ascii="Times New Roman" w:hAnsi="Times New Roman"/>
          <w:b w:val="false"/>
          <w:i w:val="false"/>
          <w:color w:val="000000"/>
          <w:sz w:val="28"/>
        </w:rPr>
        <w:t>нём рождения);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90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Объём изучаемой лексики: 625 лексических единиц для продуктивного использования (включая 500 лексических единиц, изученных в </w:t>
      </w:r>
      <w:r>
        <w:rPr>
          <w:rFonts w:ascii="Times New Roman" w:hAnsi="Times New Roman"/>
          <w:b w:val="false"/>
          <w:i w:val="false"/>
          <w:color w:val="000000"/>
          <w:sz w:val="28"/>
        </w:rPr>
        <w:t>2–4 классах</w:t>
      </w:r>
      <w:r>
        <w:rPr>
          <w:rFonts w:ascii="Times New Roman" w:hAnsi="Times New Roman"/>
          <w:b w:val="false"/>
          <w:i w:val="false"/>
          <w:color w:val="000000"/>
          <w:sz w:val="28"/>
        </w:rPr>
        <w:t>) и 675 лексических единиц для рецептивного усвоения (включая 625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-er/-or (teacher/visitor), -ist (scientist, tourist), -sion/-tion (discussion/invitation);</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-ful (wonderful), -ian/-an (Russian/American);</w:t>
      </w:r>
    </w:p>
    <w:p>
      <w:pPr>
        <w:spacing w:before="0" w:after="0" w:line="264"/>
        <w:ind w:firstLine="600"/>
        <w:jc w:val="both"/>
      </w:pPr>
      <w:r>
        <w:rPr>
          <w:rFonts w:ascii="Times New Roman" w:hAnsi="Times New Roman"/>
          <w:b w:val="false"/>
          <w:i w:val="false"/>
          <w:color w:val="000000"/>
          <w:sz w:val="28"/>
        </w:rPr>
        <w:t>образование наречий при помощи суффикса -ly (recently);</w:t>
      </w:r>
    </w:p>
    <w:p>
      <w:pPr>
        <w:spacing w:before="0" w:after="0" w:line="264"/>
        <w:ind w:firstLine="600"/>
        <w:jc w:val="both"/>
      </w:pPr>
      <w:r>
        <w:rPr>
          <w:rFonts w:ascii="Times New Roman" w:hAnsi="Times New Roman"/>
          <w:b w:val="false"/>
          <w:i w:val="false"/>
          <w:color w:val="000000"/>
          <w:sz w:val="28"/>
        </w:rPr>
        <w:t>образование имён прилагательных, имён существительных и наречий при помощи отрицательного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(unhappy, unreality, unusually).</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w:t>
      </w:r>
      <w:r>
        <w:rPr>
          <w:rFonts w:ascii="Times New Roman" w:hAnsi="Times New Roman"/>
          <w:b w:val="false"/>
          <w:i w:val="false"/>
          <w:color w:val="000000"/>
          <w:sz w:val="28"/>
        </w:rPr>
        <w:t>(</w:t>
      </w:r>
      <w:r>
        <w:rPr>
          <w:rFonts w:ascii="Times New Roman" w:hAnsi="Times New Roman"/>
          <w:b w:val="false"/>
          <w:i w:val="false"/>
          <w:color w:val="000000"/>
          <w:sz w:val="28"/>
        </w:rPr>
        <w:t>стран</w:t>
      </w:r>
      <w:r>
        <w:rPr>
          <w:rFonts w:ascii="Times New Roman" w:hAnsi="Times New Roman"/>
          <w:b w:val="false"/>
          <w:i w:val="false"/>
          <w:color w:val="000000"/>
          <w:sz w:val="28"/>
        </w:rPr>
        <w:t>)</w:t>
      </w:r>
      <w:r>
        <w:rPr>
          <w:rFonts w:ascii="Times New Roman" w:hAnsi="Times New Roman"/>
          <w:b w:val="false"/>
          <w:i w:val="false"/>
          <w:color w:val="000000"/>
          <w:sz w:val="28"/>
        </w:rPr>
        <w:t xml:space="preserve"> изучаемого языка: знакомство с традициями проведения основных национальных праздников (Рождества, Нового года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w:t>
      </w:r>
      <w:r>
        <w:rPr>
          <w:rFonts w:ascii="Times New Roman" w:hAnsi="Times New Roman"/>
          <w:b w:val="false"/>
          <w:i w:val="false"/>
          <w:color w:val="000000"/>
          <w:sz w:val="28"/>
        </w:rPr>
        <w:t>ми</w:t>
      </w:r>
      <w:r>
        <w:rPr>
          <w:rFonts w:ascii="Times New Roman" w:hAnsi="Times New Roman"/>
          <w:b w:val="false"/>
          <w:i w:val="false"/>
          <w:color w:val="000000"/>
          <w:sz w:val="28"/>
        </w:rPr>
        <w:t>, выдающи</w:t>
      </w:r>
      <w:r>
        <w:rPr>
          <w:rFonts w:ascii="Times New Roman" w:hAnsi="Times New Roman"/>
          <w:b w:val="false"/>
          <w:i w:val="false"/>
          <w:color w:val="000000"/>
          <w:sz w:val="28"/>
        </w:rPr>
        <w:t>ми</w:t>
      </w:r>
      <w:r>
        <w:rPr>
          <w:rFonts w:ascii="Times New Roman" w:hAnsi="Times New Roman"/>
          <w:b w:val="false"/>
          <w:i w:val="false"/>
          <w:color w:val="000000"/>
          <w:sz w:val="28"/>
        </w:rPr>
        <w:t>ся люд</w:t>
      </w:r>
      <w:r>
        <w:rPr>
          <w:rFonts w:ascii="Times New Roman" w:hAnsi="Times New Roman"/>
          <w:b w:val="false"/>
          <w:i w:val="false"/>
          <w:color w:val="000000"/>
          <w:sz w:val="28"/>
        </w:rPr>
        <w:t>ьми и другое</w:t>
      </w:r>
      <w:r>
        <w:rPr>
          <w:rFonts w:ascii="Times New Roman" w:hAnsi="Times New Roman"/>
          <w:b w:val="false"/>
          <w:i w:val="false"/>
          <w:color w:val="000000"/>
          <w:sz w:val="28"/>
        </w:rPr>
        <w:t>),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Формирование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w:t>
      </w:r>
    </w:p>
    <w:p>
      <w:pPr>
        <w:spacing w:before="0" w:after="0" w:line="264"/>
        <w:ind w:firstLine="600"/>
        <w:jc w:val="both"/>
      </w:pPr>
      <w:r>
        <w:rPr>
          <w:rFonts w:ascii="Times New Roman" w:hAnsi="Times New Roman"/>
          <w:b w:val="false"/>
          <w:i w:val="false"/>
          <w:color w:val="000000"/>
          <w:sz w:val="28"/>
        </w:rPr>
        <w:t xml:space="preserve">Использование при </w:t>
      </w:r>
      <w:r>
        <w:rPr>
          <w:rFonts w:ascii="Times New Roman" w:hAnsi="Times New Roman"/>
          <w:b w:val="false"/>
          <w:i w:val="false"/>
          <w:color w:val="000000"/>
          <w:sz w:val="28"/>
        </w:rPr>
        <w:t>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w:t>
      </w:r>
      <w:r>
        <w:rPr>
          <w:rFonts w:ascii="Times New Roman" w:hAnsi="Times New Roman"/>
          <w:b w:val="false"/>
          <w:i w:val="false"/>
          <w:color w:val="000000"/>
          <w:sz w:val="28"/>
        </w:rPr>
        <w:t>)</w:t>
      </w:r>
      <w:r>
        <w:rPr>
          <w:rFonts w:ascii="Times New Roman" w:hAnsi="Times New Roman"/>
          <w:b w:val="false"/>
          <w:i w:val="false"/>
          <w:color w:val="000000"/>
          <w:sz w:val="28"/>
        </w:rPr>
        <w:t>.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 учёные.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 xml:space="preserve">й </w:t>
      </w:r>
      <w:r>
        <w:rPr>
          <w:rFonts w:ascii="Times New Roman" w:hAnsi="Times New Roman"/>
          <w:b w:val="false"/>
          <w:i w:val="false"/>
          <w:color w:val="000000"/>
          <w:sz w:val="28"/>
        </w:rPr>
        <w:t>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 xml:space="preserve">Объём диалога – до 5 реплик со стороны каждого собеседника. </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таблиц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7–8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250–300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70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Объём письменного высказывания – до 70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95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суффикса</w:t>
      </w:r>
      <w:r>
        <w:rPr>
          <w:rFonts w:ascii="Times New Roman" w:hAnsi="Times New Roman"/>
          <w:b w:val="false"/>
          <w:i w:val="false"/>
          <w:color w:val="000000"/>
          <w:sz w:val="28"/>
        </w:rPr>
        <w:t xml:space="preserve"> </w:t>
      </w:r>
      <w:r>
        <w:rPr>
          <w:rFonts w:ascii="Times New Roman" w:hAnsi="Times New Roman"/>
          <w:b w:val="false"/>
          <w:i w:val="false"/>
          <w:color w:val="000000"/>
          <w:sz w:val="28"/>
        </w:rPr>
        <w:t>-ing (reading);</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al</w:t>
      </w:r>
      <w:r>
        <w:rPr>
          <w:rFonts w:ascii="Times New Roman" w:hAnsi="Times New Roman"/>
          <w:b w:val="false"/>
          <w:i w:val="false"/>
          <w:color w:val="000000"/>
          <w:sz w:val="28"/>
        </w:rPr>
        <w:t xml:space="preserve"> (</w:t>
      </w:r>
      <w:r>
        <w:rPr>
          <w:rFonts w:ascii="Times New Roman" w:hAnsi="Times New Roman"/>
          <w:b w:val="false"/>
          <w:i w:val="false"/>
          <w:color w:val="000000"/>
          <w:sz w:val="28"/>
        </w:rPr>
        <w:t>typical</w:t>
      </w:r>
      <w:r>
        <w:rPr>
          <w:rFonts w:ascii="Times New Roman" w:hAnsi="Times New Roman"/>
          <w:b w:val="false"/>
          <w:i w:val="false"/>
          <w:color w:val="000000"/>
          <w:sz w:val="28"/>
        </w:rPr>
        <w:t>), -</w:t>
      </w:r>
      <w:r>
        <w:rPr>
          <w:rFonts w:ascii="Times New Roman" w:hAnsi="Times New Roman"/>
          <w:b w:val="false"/>
          <w:i w:val="false"/>
          <w:color w:val="000000"/>
          <w:sz w:val="28"/>
        </w:rPr>
        <w:t>ing</w:t>
      </w:r>
      <w:r>
        <w:rPr>
          <w:rFonts w:ascii="Times New Roman" w:hAnsi="Times New Roman"/>
          <w:b w:val="false"/>
          <w:i w:val="false"/>
          <w:color w:val="000000"/>
          <w:sz w:val="28"/>
        </w:rPr>
        <w:t xml:space="preserve"> (</w:t>
      </w:r>
      <w:r>
        <w:rPr>
          <w:rFonts w:ascii="Times New Roman" w:hAnsi="Times New Roman"/>
          <w:b w:val="false"/>
          <w:i w:val="false"/>
          <w:color w:val="000000"/>
          <w:sz w:val="28"/>
        </w:rPr>
        <w:t>amazing</w:t>
      </w:r>
      <w:r>
        <w:rPr>
          <w:rFonts w:ascii="Times New Roman" w:hAnsi="Times New Roman"/>
          <w:b w:val="false"/>
          <w:i w:val="false"/>
          <w:color w:val="000000"/>
          <w:sz w:val="28"/>
        </w:rPr>
        <w:t>), -</w:t>
      </w:r>
      <w:r>
        <w:rPr>
          <w:rFonts w:ascii="Times New Roman" w:hAnsi="Times New Roman"/>
          <w:b w:val="false"/>
          <w:i w:val="false"/>
          <w:color w:val="000000"/>
          <w:sz w:val="28"/>
        </w:rPr>
        <w:t>less</w:t>
      </w:r>
      <w:r>
        <w:rPr>
          <w:rFonts w:ascii="Times New Roman" w:hAnsi="Times New Roman"/>
          <w:b w:val="false"/>
          <w:i w:val="false"/>
          <w:color w:val="000000"/>
          <w:sz w:val="28"/>
        </w:rPr>
        <w:t xml:space="preserve"> (</w:t>
      </w:r>
      <w:r>
        <w:rPr>
          <w:rFonts w:ascii="Times New Roman" w:hAnsi="Times New Roman"/>
          <w:b w:val="false"/>
          <w:i w:val="false"/>
          <w:color w:val="000000"/>
          <w:sz w:val="28"/>
        </w:rPr>
        <w:t>useless</w:t>
      </w:r>
      <w:r>
        <w:rPr>
          <w:rFonts w:ascii="Times New Roman" w:hAnsi="Times New Roman"/>
          <w:b w:val="false"/>
          <w:i w:val="false"/>
          <w:color w:val="000000"/>
          <w:sz w:val="28"/>
        </w:rPr>
        <w:t>), -</w:t>
      </w:r>
      <w:r>
        <w:rPr>
          <w:rFonts w:ascii="Times New Roman" w:hAnsi="Times New Roman"/>
          <w:b w:val="false"/>
          <w:i w:val="false"/>
          <w:color w:val="000000"/>
          <w:sz w:val="28"/>
        </w:rPr>
        <w:t>ive</w:t>
      </w:r>
      <w:r>
        <w:rPr>
          <w:rFonts w:ascii="Times New Roman" w:hAnsi="Times New Roman"/>
          <w:b w:val="false"/>
          <w:i w:val="false"/>
          <w:color w:val="000000"/>
          <w:sz w:val="28"/>
        </w:rPr>
        <w:t xml:space="preserve"> (</w:t>
      </w:r>
      <w:r>
        <w:rPr>
          <w:rFonts w:ascii="Times New Roman" w:hAnsi="Times New Roman"/>
          <w:b w:val="false"/>
          <w:i w:val="false"/>
          <w:color w:val="000000"/>
          <w:sz w:val="28"/>
        </w:rPr>
        <w:t>impressive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Синонимы. Антонимы. Интернациональные слова.</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Present/Past Continuous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must/have to, may, should, need).</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(little/a little, few/a few).</w:t>
      </w:r>
    </w:p>
    <w:p>
      <w:pPr>
        <w:spacing w:before="0" w:after="0" w:line="264"/>
        <w:ind w:firstLine="600"/>
        <w:jc w:val="both"/>
      </w:pPr>
      <w:r>
        <w:rPr>
          <w:rFonts w:ascii="Times New Roman" w:hAnsi="Times New Roman"/>
          <w:b w:val="false"/>
          <w:i w:val="false"/>
          <w:color w:val="000000"/>
          <w:sz w:val="28"/>
        </w:rPr>
        <w:t xml:space="preserve">Возвратные, неопределённые местоимения (some, any) и их производные (somebody, anybody; something, anything </w:t>
      </w:r>
      <w:r>
        <w:rPr>
          <w:rFonts w:ascii="Times New Roman" w:hAnsi="Times New Roman"/>
          <w:b w:val="false"/>
          <w:i w:val="false"/>
          <w:color w:val="000000"/>
          <w:sz w:val="28"/>
        </w:rPr>
        <w:t>и другие</w:t>
      </w:r>
      <w:r>
        <w:rPr>
          <w:rFonts w:ascii="Times New Roman" w:hAnsi="Times New Roman"/>
          <w:b w:val="false"/>
          <w:i w:val="false"/>
          <w:color w:val="000000"/>
          <w:sz w:val="28"/>
        </w:rPr>
        <w:t xml:space="preserve">) every и производные (everybody, everything </w:t>
      </w:r>
      <w:r>
        <w:rPr>
          <w:rFonts w:ascii="Times New Roman" w:hAnsi="Times New Roman"/>
          <w:b w:val="false"/>
          <w:i w:val="false"/>
          <w:color w:val="000000"/>
          <w:sz w:val="28"/>
        </w:rPr>
        <w:t>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(100–1000).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w:t>
      </w:r>
      <w:r>
        <w:rPr>
          <w:rFonts w:ascii="Times New Roman" w:hAnsi="Times New Roman"/>
          <w:b w:val="false"/>
          <w:i w:val="false"/>
          <w:color w:val="000000"/>
          <w:sz w:val="28"/>
        </w:rPr>
        <w:t>,</w:t>
      </w:r>
      <w:r>
        <w:rPr>
          <w:rFonts w:ascii="Times New Roman" w:hAnsi="Times New Roman"/>
          <w:b w:val="false"/>
          <w:i w:val="false"/>
          <w:color w:val="000000"/>
          <w:sz w:val="28"/>
        </w:rPr>
        <w:t xml:space="preserve">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догадки, в том числе контекстуальной.</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r>
        <w:rPr>
          <w:rFonts w:ascii="Times New Roman" w:hAnsi="Times New Roman"/>
          <w:b/>
          <w:i w:val="false"/>
          <w:color w:val="000000"/>
          <w:sz w:val="28"/>
        </w:rPr>
        <w:t>7 КЛАСС</w:t>
      </w: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 Обязанности по дому.</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w:t>
      </w:r>
      <w:r>
        <w:rPr>
          <w:rFonts w:ascii="Times New Roman" w:hAnsi="Times New Roman"/>
          <w:b w:val="false"/>
          <w:i w:val="false"/>
          <w:color w:val="000000"/>
          <w:sz w:val="28"/>
        </w:rPr>
        <w:t>)</w:t>
      </w:r>
      <w:r>
        <w:rPr>
          <w:rFonts w:ascii="Times New Roman" w:hAnsi="Times New Roman"/>
          <w:b w:val="false"/>
          <w:i w:val="false"/>
          <w:color w:val="000000"/>
          <w:sz w:val="28"/>
        </w:rPr>
        <w:t>.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 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журналы,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е слов, план</w:t>
      </w:r>
      <w:r>
        <w:rPr>
          <w:rFonts w:ascii="Times New Roman" w:hAnsi="Times New Roman"/>
          <w:b w:val="false"/>
          <w:i w:val="false"/>
          <w:color w:val="000000"/>
          <w:sz w:val="28"/>
        </w:rPr>
        <w:t>ов</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8–9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Объём текста (текстов) для чтения – до 350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90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Объём письменного высказывания – до 90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100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Распознавание в </w:t>
      </w:r>
      <w:r>
        <w:rPr>
          <w:rFonts w:ascii="Times New Roman" w:hAnsi="Times New Roman"/>
          <w:b w:val="false"/>
          <w:i w:val="false"/>
          <w:color w:val="000000"/>
          <w:sz w:val="28"/>
        </w:rPr>
        <w:t>устной речи</w:t>
      </w:r>
      <w:r>
        <w:rPr>
          <w:rFonts w:ascii="Times New Roman" w:hAnsi="Times New Roman"/>
          <w:b w:val="false"/>
          <w:i w:val="false"/>
          <w:color w:val="000000"/>
          <w:sz w:val="28"/>
        </w:rPr>
        <w:t xml:space="preserve"> и письменном тексте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(unreality) и при помощи суффиксов: -ment (development),</w:t>
      </w:r>
      <w:r>
        <w:rPr>
          <w:rFonts w:ascii="Times New Roman" w:hAnsi="Times New Roman"/>
          <w:b w:val="false"/>
          <w:i w:val="false"/>
          <w:color w:val="000000"/>
          <w:sz w:val="28"/>
        </w:rPr>
        <w:t xml:space="preserve"> </w:t>
      </w:r>
      <w:r>
        <w:rPr>
          <w:rFonts w:ascii="Times New Roman" w:hAnsi="Times New Roman"/>
          <w:b w:val="false"/>
          <w:i w:val="false"/>
          <w:color w:val="000000"/>
          <w:sz w:val="28"/>
        </w:rPr>
        <w:t>-ness (darkness);</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ly</w:t>
      </w:r>
      <w:r>
        <w:rPr>
          <w:rFonts w:ascii="Times New Roman" w:hAnsi="Times New Roman"/>
          <w:b w:val="false"/>
          <w:i w:val="false"/>
          <w:color w:val="000000"/>
          <w:sz w:val="28"/>
        </w:rPr>
        <w:t xml:space="preserve"> (</w:t>
      </w:r>
      <w:r>
        <w:rPr>
          <w:rFonts w:ascii="Times New Roman" w:hAnsi="Times New Roman"/>
          <w:b w:val="false"/>
          <w:i w:val="false"/>
          <w:color w:val="000000"/>
          <w:sz w:val="28"/>
        </w:rPr>
        <w:t>friendly</w:t>
      </w:r>
      <w:r>
        <w:rPr>
          <w:rFonts w:ascii="Times New Roman" w:hAnsi="Times New Roman"/>
          <w:b w:val="false"/>
          <w:i w:val="false"/>
          <w:color w:val="000000"/>
          <w:sz w:val="28"/>
        </w:rPr>
        <w:t>), -</w:t>
      </w:r>
      <w:r>
        <w:rPr>
          <w:rFonts w:ascii="Times New Roman" w:hAnsi="Times New Roman"/>
          <w:b w:val="false"/>
          <w:i w:val="false"/>
          <w:color w:val="000000"/>
          <w:sz w:val="28"/>
        </w:rPr>
        <w:t>ous</w:t>
      </w:r>
      <w:r>
        <w:rPr>
          <w:rFonts w:ascii="Times New Roman" w:hAnsi="Times New Roman"/>
          <w:b w:val="false"/>
          <w:i w:val="false"/>
          <w:color w:val="000000"/>
          <w:sz w:val="28"/>
        </w:rPr>
        <w:t xml:space="preserve"> (</w:t>
      </w:r>
      <w:r>
        <w:rPr>
          <w:rFonts w:ascii="Times New Roman" w:hAnsi="Times New Roman"/>
          <w:b w:val="false"/>
          <w:i w:val="false"/>
          <w:color w:val="000000"/>
          <w:sz w:val="28"/>
        </w:rPr>
        <w:t>famous</w:t>
      </w:r>
      <w:r>
        <w:rPr>
          <w:rFonts w:ascii="Times New Roman" w:hAnsi="Times New Roman"/>
          <w:b w:val="false"/>
          <w:i w:val="false"/>
          <w:color w:val="000000"/>
          <w:sz w:val="28"/>
        </w:rPr>
        <w:t>), -</w:t>
      </w:r>
      <w:r>
        <w:rPr>
          <w:rFonts w:ascii="Times New Roman" w:hAnsi="Times New Roman"/>
          <w:b w:val="false"/>
          <w:i w:val="false"/>
          <w:color w:val="000000"/>
          <w:sz w:val="28"/>
        </w:rPr>
        <w:t>y</w:t>
      </w:r>
      <w:r>
        <w:rPr>
          <w:rFonts w:ascii="Times New Roman" w:hAnsi="Times New Roman"/>
          <w:b w:val="false"/>
          <w:i w:val="false"/>
          <w:color w:val="000000"/>
          <w:sz w:val="28"/>
        </w:rPr>
        <w:t xml:space="preserve"> (</w:t>
      </w:r>
      <w:r>
        <w:rPr>
          <w:rFonts w:ascii="Times New Roman" w:hAnsi="Times New Roman"/>
          <w:b w:val="false"/>
          <w:i w:val="false"/>
          <w:color w:val="000000"/>
          <w:sz w:val="28"/>
        </w:rPr>
        <w:t>busy</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образование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имён</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наречий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in</w:t>
      </w:r>
      <w:r>
        <w:rPr>
          <w:rFonts w:ascii="Times New Roman" w:hAnsi="Times New Roman"/>
          <w:b w:val="false"/>
          <w:i w:val="false"/>
          <w:color w:val="000000"/>
          <w:sz w:val="28"/>
        </w:rPr>
        <w:t>-/</w:t>
      </w:r>
      <w:r>
        <w:rPr>
          <w:rFonts w:ascii="Times New Roman" w:hAnsi="Times New Roman"/>
          <w:b w:val="false"/>
          <w:i w:val="false"/>
          <w:color w:val="000000"/>
          <w:sz w:val="28"/>
        </w:rPr>
        <w:t>im</w:t>
      </w:r>
      <w:r>
        <w:rPr>
          <w:rFonts w:ascii="Times New Roman" w:hAnsi="Times New Roman"/>
          <w:b w:val="false"/>
          <w:i w:val="false"/>
          <w:color w:val="000000"/>
          <w:sz w:val="28"/>
        </w:rPr>
        <w:t>- (</w:t>
      </w:r>
      <w:r>
        <w:rPr>
          <w:rFonts w:ascii="Times New Roman" w:hAnsi="Times New Roman"/>
          <w:b w:val="false"/>
          <w:i w:val="false"/>
          <w:color w:val="000000"/>
          <w:sz w:val="28"/>
        </w:rPr>
        <w:t>informal</w:t>
      </w:r>
      <w:r>
        <w:rPr>
          <w:rFonts w:ascii="Times New Roman" w:hAnsi="Times New Roman"/>
          <w:b w:val="false"/>
          <w:i w:val="false"/>
          <w:color w:val="000000"/>
          <w:sz w:val="28"/>
        </w:rPr>
        <w:t xml:space="preserve">, </w:t>
      </w:r>
      <w:r>
        <w:rPr>
          <w:rFonts w:ascii="Times New Roman" w:hAnsi="Times New Roman"/>
          <w:b w:val="false"/>
          <w:i w:val="false"/>
          <w:color w:val="000000"/>
          <w:sz w:val="28"/>
        </w:rPr>
        <w:t>independently</w:t>
      </w:r>
      <w:r>
        <w:rPr>
          <w:rFonts w:ascii="Times New Roman" w:hAnsi="Times New Roman"/>
          <w:b w:val="false"/>
          <w:i w:val="false"/>
          <w:color w:val="000000"/>
          <w:sz w:val="28"/>
        </w:rPr>
        <w:t xml:space="preserve">, </w:t>
      </w:r>
      <w:r>
        <w:rPr>
          <w:rFonts w:ascii="Times New Roman" w:hAnsi="Times New Roman"/>
          <w:b w:val="false"/>
          <w:i w:val="false"/>
          <w:color w:val="000000"/>
          <w:sz w:val="28"/>
        </w:rPr>
        <w:t>impossible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w:t>
      </w:r>
      <w:r>
        <w:rPr>
          <w:rFonts w:ascii="Times New Roman" w:hAnsi="Times New Roman"/>
          <w:b w:val="false"/>
          <w:i w:val="false"/>
          <w:color w:val="000000"/>
          <w:sz w:val="28"/>
        </w:rPr>
        <w:t xml:space="preserve">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 спортсменах).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Климат, погода. Стихийные бедствия.</w:t>
      </w:r>
    </w:p>
    <w:p>
      <w:pPr>
        <w:spacing w:before="0" w:after="0" w:line="264"/>
        <w:ind w:firstLine="600"/>
        <w:jc w:val="both"/>
      </w:pPr>
      <w:r>
        <w:rPr>
          <w:rFonts w:ascii="Times New Roman" w:hAnsi="Times New Roman"/>
          <w:b w:val="false"/>
          <w:i w:val="false"/>
          <w:color w:val="000000"/>
          <w:sz w:val="28"/>
        </w:rPr>
        <w:t>Условия проживания в городской (сельской) местности.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выражение и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 xml:space="preserve">изложение результатов выполненной проектной работы. </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9–10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r>
        <w:rPr>
          <w:rFonts w:ascii="Times New Roman" w:hAnsi="Times New Roman"/>
          <w:b w:val="false"/>
          <w:i w:val="false"/>
          <w:color w:val="000000"/>
          <w:sz w:val="28"/>
        </w:rPr>
        <w:t>аудирования</w:t>
      </w:r>
      <w:r>
        <w:rPr>
          <w:rFonts w:ascii="Times New Roman" w:hAnsi="Times New Roman"/>
          <w:b w:val="false"/>
          <w:i w:val="false"/>
          <w:color w:val="000000"/>
          <w:sz w:val="28"/>
        </w:rPr>
        <w:t>,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Объём текста (текстов) для чтения – 350–500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110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Объём письменного высказывания – до 110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b w:val="false"/>
          <w:i w:val="false"/>
          <w:color w:val="000000"/>
          <w:sz w:val="28"/>
        </w:rPr>
        <w:t>firstly</w:t>
      </w:r>
      <w:r>
        <w:rPr>
          <w:rFonts w:ascii="Times New Roman" w:hAnsi="Times New Roman"/>
          <w:b w:val="false"/>
          <w:i w:val="false"/>
          <w:color w:val="000000"/>
          <w:sz w:val="28"/>
        </w:rPr>
        <w:t>/</w:t>
      </w:r>
      <w:r>
        <w:rPr>
          <w:rFonts w:ascii="Times New Roman" w:hAnsi="Times New Roman"/>
          <w:b w:val="false"/>
          <w:i w:val="false"/>
          <w:color w:val="000000"/>
          <w:sz w:val="28"/>
        </w:rPr>
        <w:t>first</w:t>
      </w:r>
      <w:r>
        <w:rPr>
          <w:rFonts w:ascii="Times New Roman" w:hAnsi="Times New Roman"/>
          <w:b w:val="false"/>
          <w:i w:val="false"/>
          <w:color w:val="000000"/>
          <w:sz w:val="28"/>
        </w:rPr>
        <w:t xml:space="preserve"> </w:t>
      </w:r>
      <w:r>
        <w:rPr>
          <w:rFonts w:ascii="Times New Roman" w:hAnsi="Times New Roman"/>
          <w:b w:val="false"/>
          <w:i w:val="false"/>
          <w:color w:val="000000"/>
          <w:sz w:val="28"/>
        </w:rPr>
        <w:t>of</w:t>
      </w:r>
      <w:r>
        <w:rPr>
          <w:rFonts w:ascii="Times New Roman" w:hAnsi="Times New Roman"/>
          <w:b w:val="false"/>
          <w:i w:val="false"/>
          <w:color w:val="000000"/>
          <w:sz w:val="28"/>
        </w:rPr>
        <w:t xml:space="preserve"> </w:t>
      </w:r>
      <w:r>
        <w:rPr>
          <w:rFonts w:ascii="Times New Roman" w:hAnsi="Times New Roman"/>
          <w:b w:val="false"/>
          <w:i w:val="false"/>
          <w:color w:val="000000"/>
          <w:sz w:val="28"/>
        </w:rPr>
        <w:t>all</w:t>
      </w:r>
      <w:r>
        <w:rPr>
          <w:rFonts w:ascii="Times New Roman" w:hAnsi="Times New Roman"/>
          <w:b w:val="false"/>
          <w:i w:val="false"/>
          <w:color w:val="000000"/>
          <w:sz w:val="28"/>
        </w:rPr>
        <w:t xml:space="preserve">, </w:t>
      </w:r>
      <w:r>
        <w:rPr>
          <w:rFonts w:ascii="Times New Roman" w:hAnsi="Times New Roman"/>
          <w:b w:val="false"/>
          <w:i w:val="false"/>
          <w:color w:val="000000"/>
          <w:sz w:val="28"/>
        </w:rPr>
        <w:t>secondly</w:t>
      </w:r>
      <w:r>
        <w:rPr>
          <w:rFonts w:ascii="Times New Roman" w:hAnsi="Times New Roman"/>
          <w:b w:val="false"/>
          <w:i w:val="false"/>
          <w:color w:val="000000"/>
          <w:sz w:val="28"/>
        </w:rPr>
        <w:t xml:space="preserve">, </w:t>
      </w:r>
      <w:r>
        <w:rPr>
          <w:rFonts w:ascii="Times New Roman" w:hAnsi="Times New Roman"/>
          <w:b w:val="false"/>
          <w:i w:val="false"/>
          <w:color w:val="000000"/>
          <w:sz w:val="28"/>
        </w:rPr>
        <w:t>finally</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one</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other</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апострофа.</w:t>
      </w:r>
    </w:p>
    <w:p>
      <w:pPr>
        <w:spacing w:before="0" w:after="0" w:line="264"/>
        <w:ind w:firstLine="600"/>
        <w:jc w:val="both"/>
      </w:pPr>
      <w:r>
        <w:rPr>
          <w:rFonts w:ascii="Times New Roman" w:hAnsi="Times New Roman"/>
          <w:b w:val="false"/>
          <w:i w:val="false"/>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имен существительных при помощи суффиксов:</w:t>
      </w:r>
      <w:r>
        <w:rPr>
          <w:rFonts w:ascii="Times New Roman" w:hAnsi="Times New Roman"/>
          <w:b w:val="false"/>
          <w:i w:val="false"/>
          <w:color w:val="000000"/>
          <w:sz w:val="28"/>
        </w:rPr>
        <w:t xml:space="preserve"> -ance/-ence (performance/residence), -ity (activity); -ship (friendship);</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префикса inter</w:t>
      </w:r>
      <w:r>
        <w:rPr>
          <w:rFonts w:ascii="Times New Roman" w:hAnsi="Times New Roman"/>
          <w:b w:val="false"/>
          <w:i w:val="false"/>
          <w:color w:val="000000"/>
          <w:sz w:val="28"/>
        </w:rPr>
        <w:t xml:space="preserve">- </w:t>
      </w:r>
      <w:r>
        <w:rPr>
          <w:rFonts w:ascii="Times New Roman" w:hAnsi="Times New Roman"/>
          <w:b w:val="false"/>
          <w:i w:val="false"/>
          <w:color w:val="000000"/>
          <w:sz w:val="28"/>
        </w:rPr>
        <w:t>(international);</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-ed и -ing (interested/interesting);</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неопределённой формы глагола (to walk – a walk);</w:t>
      </w:r>
    </w:p>
    <w:p>
      <w:pPr>
        <w:spacing w:before="0" w:after="0" w:line="264"/>
        <w:ind w:firstLine="600"/>
        <w:jc w:val="both"/>
      </w:pPr>
      <w:r>
        <w:rPr>
          <w:rFonts w:ascii="Times New Roman" w:hAnsi="Times New Roman"/>
          <w:b w:val="false"/>
          <w:i w:val="false"/>
          <w:color w:val="000000"/>
          <w:sz w:val="28"/>
        </w:rPr>
        <w:t>образование глагола от имени существительного (a present – to present);</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прилагательного (rich – the rich);</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(Complex Object) (I saw her cross/crossing the road.).</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 Согласование времен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w:t>
      </w:r>
      <w:r>
        <w:rPr>
          <w:rFonts w:ascii="Times New Roman" w:hAnsi="Times New Roman"/>
          <w:b w:val="false"/>
          <w:i w:val="false"/>
          <w:color w:val="000000"/>
          <w:sz w:val="28"/>
        </w:rPr>
        <w:t xml:space="preserve"> -ing: to love/hate doing something.</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be/to look/to feel/to seem.</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w:t>
      </w:r>
      <w:r>
        <w:rPr>
          <w:rFonts w:ascii="Times New Roman" w:hAnsi="Times New Roman"/>
          <w:b w:val="false"/>
          <w:i w:val="false"/>
          <w:color w:val="000000"/>
          <w:sz w:val="28"/>
        </w:rPr>
        <w:t>, be/get used to doing something, be/get used to something.</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both … and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w:t>
      </w:r>
    </w:p>
    <w:p>
      <w:pPr>
        <w:spacing w:before="0" w:after="0" w:line="264"/>
        <w:ind w:firstLine="600"/>
        <w:jc w:val="both"/>
      </w:pP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видо</w:t>
      </w:r>
      <w:r>
        <w:rPr>
          <w:rFonts w:ascii="Times New Roman" w:hAnsi="Times New Roman"/>
          <w:b w:val="false"/>
          <w:i w:val="false"/>
          <w:color w:val="000000"/>
          <w:sz w:val="28"/>
        </w:rPr>
        <w:t>-</w:t>
      </w:r>
      <w:r>
        <w:rPr>
          <w:rFonts w:ascii="Times New Roman" w:hAnsi="Times New Roman"/>
          <w:b w:val="false"/>
          <w:i w:val="false"/>
          <w:color w:val="000000"/>
          <w:sz w:val="28"/>
        </w:rPr>
        <w:t>временных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формах</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действительного</w:t>
      </w:r>
      <w:r>
        <w:rPr>
          <w:rFonts w:ascii="Times New Roman" w:hAnsi="Times New Roman"/>
          <w:b w:val="false"/>
          <w:i w:val="false"/>
          <w:color w:val="000000"/>
          <w:sz w:val="28"/>
        </w:rPr>
        <w:t xml:space="preserve"> </w:t>
      </w:r>
      <w:r>
        <w:rPr>
          <w:rFonts w:ascii="Times New Roman" w:hAnsi="Times New Roman"/>
          <w:b w:val="false"/>
          <w:i w:val="false"/>
          <w:color w:val="000000"/>
          <w:sz w:val="28"/>
        </w:rPr>
        <w:t>залога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изъявительном</w:t>
      </w:r>
      <w:r>
        <w:rPr>
          <w:rFonts w:ascii="Times New Roman" w:hAnsi="Times New Roman"/>
          <w:b w:val="false"/>
          <w:i w:val="false"/>
          <w:color w:val="000000"/>
          <w:sz w:val="28"/>
        </w:rPr>
        <w:t xml:space="preserve"> </w:t>
      </w:r>
      <w:r>
        <w:rPr>
          <w:rFonts w:ascii="Times New Roman" w:hAnsi="Times New Roman"/>
          <w:b w:val="false"/>
          <w:i w:val="false"/>
          <w:color w:val="000000"/>
          <w:sz w:val="28"/>
        </w:rPr>
        <w:t>наклонении</w:t>
      </w:r>
      <w:r>
        <w:rPr>
          <w:rFonts w:ascii="Times New Roman" w:hAnsi="Times New Roman"/>
          <w:b w:val="false"/>
          <w:i w:val="false"/>
          <w:color w:val="000000"/>
          <w:sz w:val="28"/>
        </w:rPr>
        <w:t xml:space="preserve">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none.</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Соблюдение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 (культурные явления, события,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w:t>
      </w:r>
      <w:r>
        <w:rPr>
          <w:rFonts w:ascii="Times New Roman" w:hAnsi="Times New Roman"/>
          <w:b w:val="false"/>
          <w:i w:val="false"/>
          <w:color w:val="000000"/>
          <w:sz w:val="28"/>
        </w:rPr>
        <w:t>других людях</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w:t>
      </w:r>
      <w:r>
        <w:rPr>
          <w:rFonts w:ascii="Times New Roman" w:hAnsi="Times New Roman"/>
          <w:b w:val="false"/>
          <w:i w:val="false"/>
          <w:color w:val="000000"/>
          <w:sz w:val="28"/>
        </w:rPr>
        <w:t xml:space="preserve"> и другие ситуации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Конфликты и их разрешение.</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музыка, музей, спорт, живопись; компьютерные игры). Роль книги в жизни подростка.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 Молодёжная мода.</w:t>
      </w:r>
    </w:p>
    <w:p>
      <w:pPr>
        <w:spacing w:before="0" w:after="0" w:line="264"/>
        <w:ind w:firstLine="600"/>
        <w:jc w:val="both"/>
      </w:pPr>
      <w:r>
        <w:rPr>
          <w:rFonts w:ascii="Times New Roman" w:hAnsi="Times New Roman"/>
          <w:b w:val="false"/>
          <w:i w:val="false"/>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 Транспорт.</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Защита окружающей среды. Климат, погода. Стихийные бедствия.</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xml:space="preserve"> а именно умений вести комбинированный диалог, включающий различные виды диалогов (этикетный диалог,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 xml:space="preserve">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w:t>
      </w:r>
      <w:r>
        <w:rPr>
          <w:rFonts w:ascii="Times New Roman" w:hAnsi="Times New Roman"/>
          <w:b w:val="false"/>
          <w:i w:val="false"/>
          <w:color w:val="000000"/>
          <w:sz w:val="28"/>
        </w:rPr>
        <w:t>и так далее.</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w:t>
      </w:r>
      <w:r>
        <w:rPr>
          <w:rFonts w:ascii="Times New Roman" w:hAnsi="Times New Roman"/>
          <w:b w:val="false"/>
          <w:i w:val="false"/>
          <w:color w:val="000000"/>
          <w:sz w:val="28"/>
        </w:rPr>
        <w:t>-</w:t>
      </w:r>
      <w:r>
        <w:rPr>
          <w:rFonts w:ascii="Times New Roman" w:hAnsi="Times New Roman"/>
          <w:b w:val="false"/>
          <w:i w:val="false"/>
          <w:color w:val="000000"/>
          <w:sz w:val="28"/>
        </w:rPr>
        <w:t>обмена мнениями.</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создание устных связных монологических высказываний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рассуждение;</w:t>
      </w:r>
    </w:p>
    <w:p>
      <w:pPr>
        <w:spacing w:before="0" w:after="0" w:line="264"/>
        <w:ind w:firstLine="600"/>
        <w:jc w:val="both"/>
      </w:pPr>
      <w:r>
        <w:rPr>
          <w:rFonts w:ascii="Times New Roman" w:hAnsi="Times New Roman"/>
          <w:b w:val="false"/>
          <w:i w:val="false"/>
          <w:color w:val="000000"/>
          <w:sz w:val="28"/>
        </w:rPr>
        <w:t>выражение и краткое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10–12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Языковая сложность текстов для аудирования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Языковая сложность текстов для чтения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Объём текста (текстов) для чтения – 500–600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(о</w:t>
      </w:r>
      <w:r>
        <w:rPr>
          <w:rFonts w:ascii="Times New Roman" w:hAnsi="Times New Roman"/>
          <w:b w:val="false"/>
          <w:i w:val="false"/>
          <w:color w:val="000000"/>
          <w:sz w:val="28"/>
        </w:rPr>
        <w:t>бъём письменного высказывания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заполнение таблицы с краткой фиксацией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преобразование таблицы, схемы в текстовый вариант представления информации;</w:t>
      </w:r>
    </w:p>
    <w:p>
      <w:pPr>
        <w:spacing w:before="0" w:after="0" w:line="264"/>
        <w:ind w:firstLine="600"/>
        <w:jc w:val="both"/>
      </w:pPr>
      <w:r>
        <w:rPr>
          <w:rFonts w:ascii="Times New Roman" w:hAnsi="Times New Roman"/>
          <w:b w:val="false"/>
          <w:i w:val="false"/>
          <w:color w:val="000000"/>
          <w:sz w:val="28"/>
        </w:rPr>
        <w:t>письменное представление результатов выполненной проектной работы (объём – 100–120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Выражение модального значения, чувства и эмоции.</w:t>
      </w:r>
    </w:p>
    <w:p>
      <w:pPr>
        <w:spacing w:before="0" w:after="0" w:line="264"/>
        <w:ind w:firstLine="600"/>
        <w:jc w:val="both"/>
      </w:pPr>
      <w:r>
        <w:rPr>
          <w:rFonts w:ascii="Times New Roman" w:hAnsi="Times New Roman"/>
          <w:b w:val="false"/>
          <w:i w:val="false"/>
          <w:color w:val="000000"/>
          <w:sz w:val="28"/>
        </w:rPr>
        <w:t>Различение на слух британского и американского вариантов произношения в прослушанных текстах или услышанных высказываниях.</w:t>
      </w:r>
    </w:p>
    <w:p>
      <w:pPr>
        <w:spacing w:before="0" w:after="0" w:line="264"/>
        <w:ind w:firstLine="600"/>
        <w:jc w:val="both"/>
      </w:pPr>
      <w:r>
        <w:rPr>
          <w:rFonts w:ascii="Times New Roman" w:hAnsi="Times New Roman"/>
          <w:b w:val="false"/>
          <w:i w:val="false"/>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w:t>
      </w:r>
      <w:r>
        <w:rPr>
          <w:rFonts w:ascii="Times New Roman" w:hAnsi="Times New Roman"/>
          <w:b w:val="false"/>
          <w:i w:val="false"/>
          <w:color w:val="000000"/>
          <w:sz w:val="28"/>
        </w:rPr>
        <w:t>,</w:t>
      </w:r>
      <w:r>
        <w:rPr>
          <w:rFonts w:ascii="Times New Roman" w:hAnsi="Times New Roman"/>
          <w:b w:val="false"/>
          <w:i w:val="false"/>
          <w:color w:val="000000"/>
          <w:sz w:val="28"/>
        </w:rPr>
        <w:t xml:space="preserve">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глаголов с помощью префиксов under-, over-, dis-, mis-;</w:t>
      </w:r>
    </w:p>
    <w:p>
      <w:pPr>
        <w:spacing w:before="0" w:after="0" w:line="264"/>
        <w:ind w:firstLine="600"/>
        <w:jc w:val="both"/>
      </w:pPr>
      <w:r>
        <w:rPr>
          <w:rFonts w:ascii="Times New Roman" w:hAnsi="Times New Roman"/>
          <w:b w:val="false"/>
          <w:i w:val="false"/>
          <w:color w:val="000000"/>
          <w:sz w:val="28"/>
        </w:rPr>
        <w:t>имён прилагательных с помощью суффиксов -able/-ible;</w:t>
      </w:r>
    </w:p>
    <w:p>
      <w:pPr>
        <w:spacing w:before="0" w:after="0" w:line="264"/>
        <w:ind w:firstLine="600"/>
        <w:jc w:val="both"/>
      </w:pPr>
      <w:r>
        <w:rPr>
          <w:rFonts w:ascii="Times New Roman" w:hAnsi="Times New Roman"/>
          <w:b w:val="false"/>
          <w:i w:val="false"/>
          <w:color w:val="000000"/>
          <w:sz w:val="28"/>
        </w:rPr>
        <w:t>имён существительных с помощью отрицательных префиксов in-/im-;</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основы числительного с основой существительного с добавлением суффикса -ed</w:t>
      </w:r>
      <w:r>
        <w:rPr>
          <w:rFonts w:ascii="Times New Roman" w:hAnsi="Times New Roman"/>
          <w:b w:val="false"/>
          <w:i w:val="false"/>
          <w:color w:val="000000"/>
          <w:sz w:val="28"/>
        </w:rPr>
        <w:t xml:space="preserve"> </w:t>
      </w:r>
      <w:r>
        <w:rPr>
          <w:rFonts w:ascii="Times New Roman" w:hAnsi="Times New Roman"/>
          <w:b w:val="false"/>
          <w:i w:val="false"/>
          <w:color w:val="000000"/>
          <w:sz w:val="28"/>
        </w:rPr>
        <w:t>(eight-legged);</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с предлогом (father-in-law);</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настоящего времени (nice-looking);</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прошедшего времени (well-behaved);</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Конструкции для выражения предпочтения I prefer …/I’d prefer …/I’d rather ….</w:t>
      </w:r>
    </w:p>
    <w:p>
      <w:pPr>
        <w:spacing w:before="0" w:after="0" w:line="264"/>
        <w:ind w:firstLine="600"/>
        <w:jc w:val="both"/>
      </w:pPr>
      <w:r>
        <w:rPr>
          <w:rFonts w:ascii="Times New Roman" w:hAnsi="Times New Roman"/>
          <w:b w:val="false"/>
          <w:i w:val="false"/>
          <w:color w:val="000000"/>
          <w:sz w:val="28"/>
        </w:rPr>
        <w:t>Конструкция I wish ….</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w:t>
      </w:r>
      <w:r>
        <w:rPr>
          <w:rFonts w:ascii="Times New Roman" w:hAnsi="Times New Roman"/>
          <w:b w:val="false"/>
          <w:i w:val="false"/>
          <w:color w:val="000000"/>
          <w:sz w:val="28"/>
        </w:rPr>
        <w:t>,</w:t>
      </w:r>
      <w:r>
        <w:rPr>
          <w:rFonts w:ascii="Times New Roman" w:hAnsi="Times New Roman"/>
          <w:b w:val="false"/>
          <w:i w:val="false"/>
          <w:color w:val="000000"/>
          <w:sz w:val="28"/>
        </w:rPr>
        <w:t xml:space="preserve">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w:t>
      </w:r>
      <w:r>
        <w:rPr>
          <w:rFonts w:ascii="Times New Roman" w:hAnsi="Times New Roman"/>
          <w:b w:val="false"/>
          <w:i w:val="false"/>
          <w:color w:val="000000"/>
          <w:sz w:val="28"/>
        </w:rPr>
        <w:t>и 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Формирование элементарного представление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 xml:space="preserve">Соблюдение норм вежливости в межкультурном общении. </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w:t>
      </w:r>
      <w:r>
        <w:rPr>
          <w:rFonts w:ascii="Times New Roman" w:hAnsi="Times New Roman"/>
          <w:b w:val="false"/>
          <w:i w:val="false"/>
          <w:color w:val="000000"/>
          <w:sz w:val="28"/>
        </w:rPr>
        <w:t>и других людей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 уточнить часы работы</w:t>
      </w:r>
      <w:r>
        <w:rPr>
          <w:rFonts w:ascii="Times New Roman" w:hAnsi="Times New Roman"/>
          <w:b w:val="false"/>
          <w:i w:val="false"/>
          <w:color w:val="000000"/>
          <w:sz w:val="28"/>
        </w:rPr>
        <w:t xml:space="preserve"> и другие ситуации).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говорении и письме – перифраза (толкования</w:t>
      </w:r>
      <w:r>
        <w:rPr>
          <w:rFonts w:ascii="Times New Roman" w:hAnsi="Times New Roman"/>
          <w:b w:val="false"/>
          <w:i w:val="false"/>
          <w:color w:val="000000"/>
          <w:sz w:val="28"/>
        </w:rPr>
        <w:t>)</w:t>
      </w:r>
      <w:r>
        <w:rPr>
          <w:rFonts w:ascii="Times New Roman" w:hAnsi="Times New Roman"/>
          <w:b w:val="false"/>
          <w:i w:val="false"/>
          <w:color w:val="000000"/>
          <w:sz w:val="28"/>
        </w:rPr>
        <w:t>,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bookmarkStart w:name="block-12007678" w:id="10"/>
    <w:p>
      <w:pPr>
        <w:sectPr>
          <w:pgSz w:w="11906" w:h="16383" w:orient="portrait"/>
        </w:sectPr>
      </w:pPr>
    </w:p>
    <w:bookmarkEnd w:id="10"/>
    <w:bookmarkEnd w:id="9"/>
    <w:bookmarkStart w:name="block-12007679"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ИНОСТРАННОМУ (АНГЛИЙСКОМУ) ЯЗЫКУ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программы основного общего образования достигаются в единстве учебной и воспитательной деятельности </w:t>
      </w:r>
      <w:r>
        <w:rPr>
          <w:rFonts w:ascii="Times New Roman" w:hAnsi="Times New Roman"/>
          <w:b w:val="false"/>
          <w:i w:val="false"/>
          <w:color w:val="000000"/>
          <w:sz w:val="28"/>
        </w:rPr>
        <w:t>о</w:t>
      </w:r>
      <w:r>
        <w:rPr>
          <w:rFonts w:ascii="Times New Roman" w:hAnsi="Times New Roman"/>
          <w:b w:val="false"/>
          <w:i w:val="false"/>
          <w:color w:val="000000"/>
          <w:sz w:val="28"/>
        </w:rPr>
        <w:t>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отража</w:t>
      </w:r>
      <w:r>
        <w:rPr>
          <w:rFonts w:ascii="Times New Roman" w:hAnsi="Times New Roman"/>
          <w:b w:val="false"/>
          <w:i w:val="false"/>
          <w:color w:val="000000"/>
          <w:sz w:val="28"/>
        </w:rPr>
        <w:t>ю</w:t>
      </w:r>
      <w:r>
        <w:rPr>
          <w:rFonts w:ascii="Times New Roman" w:hAnsi="Times New Roman"/>
          <w:b w:val="false"/>
          <w:i w:val="false"/>
          <w:color w:val="000000"/>
          <w:sz w:val="28"/>
        </w:rPr>
        <w:t>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w:t>
      </w:r>
      <w:r>
        <w:rPr>
          <w:rFonts w:ascii="Times New Roman" w:hAnsi="Times New Roman"/>
          <w:b w:val="false"/>
          <w:i w:val="false"/>
          <w:color w:val="000000"/>
          <w:sz w:val="28"/>
        </w:rPr>
        <w:t xml:space="preserve"> в части</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numPr>
          <w:ilvl w:val="0"/>
          <w:numId w:val="1"/>
        </w:numPr>
        <w:spacing w:before="0" w:after="0" w:line="264"/>
        <w:jc w:val="both"/>
      </w:pPr>
      <w:r>
        <w:rPr>
          <w:rFonts w:ascii="Times New Roman" w:hAnsi="Times New Roman"/>
          <w:b w:val="false"/>
          <w:i w:val="false"/>
          <w:color w:val="000000"/>
          <w:sz w:val="28"/>
        </w:rPr>
        <w:t>активное участие в жизни семьи, организации, местного сообщества, родного края, страны;</w:t>
      </w:r>
    </w:p>
    <w:p>
      <w:pPr>
        <w:numPr>
          <w:ilvl w:val="0"/>
          <w:numId w:val="1"/>
        </w:numPr>
        <w:spacing w:before="0" w:after="0" w:line="264"/>
        <w:jc w:val="both"/>
      </w:pPr>
      <w:r>
        <w:rPr>
          <w:rFonts w:ascii="Times New Roman" w:hAnsi="Times New Roman"/>
          <w:b w:val="false"/>
          <w:i w:val="false"/>
          <w:color w:val="000000"/>
          <w:sz w:val="28"/>
        </w:rPr>
        <w:t>неприятие любых форм экстремизма, дискриминации;</w:t>
      </w:r>
    </w:p>
    <w:p>
      <w:pPr>
        <w:numPr>
          <w:ilvl w:val="0"/>
          <w:numId w:val="1"/>
        </w:numPr>
        <w:spacing w:before="0" w:after="0" w:line="264"/>
        <w:jc w:val="both"/>
      </w:pPr>
      <w:r>
        <w:rPr>
          <w:rFonts w:ascii="Times New Roman" w:hAnsi="Times New Roman"/>
          <w:b w:val="false"/>
          <w:i w:val="false"/>
          <w:color w:val="000000"/>
          <w:sz w:val="28"/>
        </w:rPr>
        <w:t>понимание роли различных социальных институтов в жизни человека;</w:t>
      </w:r>
    </w:p>
    <w:p>
      <w:pPr>
        <w:numPr>
          <w:ilvl w:val="0"/>
          <w:numId w:val="1"/>
        </w:numPr>
        <w:spacing w:before="0" w:after="0" w:line="264"/>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pPr>
        <w:numPr>
          <w:ilvl w:val="0"/>
          <w:numId w:val="1"/>
        </w:numPr>
        <w:spacing w:before="0" w:after="0" w:line="264"/>
        <w:jc w:val="both"/>
      </w:pPr>
      <w:r>
        <w:rPr>
          <w:rFonts w:ascii="Times New Roman" w:hAnsi="Times New Roman"/>
          <w:b w:val="false"/>
          <w:i w:val="false"/>
          <w:color w:val="000000"/>
          <w:sz w:val="28"/>
        </w:rPr>
        <w:t>представление о способах противодействия коррупции;</w:t>
      </w:r>
    </w:p>
    <w:p>
      <w:pPr>
        <w:numPr>
          <w:ilvl w:val="0"/>
          <w:numId w:val="1"/>
        </w:numPr>
        <w:spacing w:before="0" w:after="0" w:line="264"/>
        <w:jc w:val="both"/>
      </w:pPr>
      <w:r>
        <w:rPr>
          <w:rFonts w:ascii="Times New Roman" w:hAnsi="Times New Roman"/>
          <w:b w:val="false"/>
          <w:i w:val="false"/>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pPr>
        <w:numPr>
          <w:ilvl w:val="0"/>
          <w:numId w:val="1"/>
        </w:numPr>
        <w:spacing w:before="0" w:after="0" w:line="264"/>
        <w:jc w:val="both"/>
      </w:pPr>
      <w:r>
        <w:rPr>
          <w:rFonts w:ascii="Times New Roman" w:hAnsi="Times New Roman"/>
          <w:b w:val="false"/>
          <w:i w:val="false"/>
          <w:color w:val="000000"/>
          <w:sz w:val="28"/>
        </w:rPr>
        <w:t>готовность к участию в гуманитарной деятельности (волонтёрство, помощь людям, нуждающимся в ней).</w:t>
      </w:r>
    </w:p>
    <w:p>
      <w:pPr>
        <w:spacing w:before="0" w:after="0" w:line="264"/>
        <w:ind w:left="12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pPr>
        <w:numPr>
          <w:ilvl w:val="0"/>
          <w:numId w:val="2"/>
        </w:numPr>
        <w:spacing w:before="0" w:after="0" w:line="264"/>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pPr>
        <w:numPr>
          <w:ilvl w:val="0"/>
          <w:numId w:val="2"/>
        </w:numPr>
        <w:spacing w:before="0" w:after="0" w:line="264"/>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left="12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numPr>
          <w:ilvl w:val="0"/>
          <w:numId w:val="3"/>
        </w:numPr>
        <w:spacing w:before="0" w:after="0" w:line="264"/>
        <w:jc w:val="both"/>
      </w:pPr>
      <w:r>
        <w:rPr>
          <w:rFonts w:ascii="Times New Roman" w:hAnsi="Times New Roman"/>
          <w:b w:val="false"/>
          <w:i w:val="false"/>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pPr>
        <w:numPr>
          <w:ilvl w:val="0"/>
          <w:numId w:val="3"/>
        </w:numPr>
        <w:spacing w:before="0" w:after="0" w:line="264"/>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left="120"/>
        <w:jc w:val="both"/>
      </w:pPr>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pPr>
        <w:numPr>
          <w:ilvl w:val="0"/>
          <w:numId w:val="4"/>
        </w:numPr>
        <w:spacing w:before="0" w:after="0" w:line="264"/>
        <w:jc w:val="both"/>
      </w:pPr>
      <w:r>
        <w:rPr>
          <w:rFonts w:ascii="Times New Roman" w:hAnsi="Times New Roman"/>
          <w:b w:val="false"/>
          <w:i w:val="false"/>
          <w:color w:val="000000"/>
          <w:sz w:val="28"/>
        </w:rPr>
        <w:t>осознание важности художественной культуры как средства коммуникации и самовыражения;</w:t>
      </w:r>
    </w:p>
    <w:p>
      <w:pPr>
        <w:numPr>
          <w:ilvl w:val="0"/>
          <w:numId w:val="4"/>
        </w:numPr>
        <w:spacing w:before="0" w:after="0" w:line="264"/>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numPr>
          <w:ilvl w:val="0"/>
          <w:numId w:val="4"/>
        </w:numPr>
        <w:spacing w:before="0" w:after="0" w:line="264"/>
        <w:jc w:val="both"/>
      </w:pPr>
      <w:r>
        <w:rPr>
          <w:rFonts w:ascii="Times New Roman" w:hAnsi="Times New Roman"/>
          <w:b w:val="false"/>
          <w:i w:val="false"/>
          <w:color w:val="000000"/>
          <w:sz w:val="28"/>
        </w:rPr>
        <w:t>стремление к самовыражению в разных видах искусства.</w:t>
      </w:r>
    </w:p>
    <w:p>
      <w:pPr>
        <w:spacing w:before="0" w:after="0" w:line="264"/>
        <w:ind w:left="12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numPr>
          <w:ilvl w:val="0"/>
          <w:numId w:val="5"/>
        </w:numPr>
        <w:spacing w:before="0" w:after="0" w:line="264"/>
        <w:jc w:val="both"/>
      </w:pPr>
      <w:r>
        <w:rPr>
          <w:rFonts w:ascii="Times New Roman" w:hAnsi="Times New Roman"/>
          <w:b w:val="false"/>
          <w:i w:val="false"/>
          <w:color w:val="000000"/>
          <w:sz w:val="28"/>
        </w:rPr>
        <w:t>осознание ценности жизни;</w:t>
      </w:r>
    </w:p>
    <w:p>
      <w:pPr>
        <w:numPr>
          <w:ilvl w:val="0"/>
          <w:numId w:val="5"/>
        </w:numPr>
        <w:spacing w:before="0" w:after="0" w:line="264"/>
        <w:jc w:val="both"/>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numPr>
          <w:ilvl w:val="0"/>
          <w:numId w:val="5"/>
        </w:numPr>
        <w:spacing w:before="0" w:after="0" w:line="264"/>
        <w:jc w:val="both"/>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numPr>
          <w:ilvl w:val="0"/>
          <w:numId w:val="5"/>
        </w:numPr>
        <w:spacing w:before="0" w:after="0" w:line="264"/>
        <w:jc w:val="both"/>
      </w:pPr>
      <w:r>
        <w:rPr>
          <w:rFonts w:ascii="Times New Roman" w:hAnsi="Times New Roman"/>
          <w:b w:val="false"/>
          <w:i w:val="false"/>
          <w:color w:val="000000"/>
          <w:sz w:val="28"/>
        </w:rPr>
        <w:t xml:space="preserve">соблюдение правил безопасности, в том числе навыков безопасного поведения в </w:t>
      </w:r>
      <w:r>
        <w:rPr>
          <w:rFonts w:ascii="Times New Roman" w:hAnsi="Times New Roman"/>
          <w:b w:val="false"/>
          <w:i w:val="false"/>
          <w:color w:val="000000"/>
          <w:sz w:val="28"/>
        </w:rPr>
        <w:t>Интернет-среде</w:t>
      </w:r>
      <w:r>
        <w:rPr>
          <w:rFonts w:ascii="Times New Roman" w:hAnsi="Times New Roman"/>
          <w:b w:val="false"/>
          <w:i w:val="false"/>
          <w:color w:val="000000"/>
          <w:sz w:val="28"/>
        </w:rPr>
        <w:t>;</w:t>
      </w:r>
    </w:p>
    <w:p>
      <w:pPr>
        <w:numPr>
          <w:ilvl w:val="0"/>
          <w:numId w:val="5"/>
        </w:numPr>
        <w:spacing w:before="0" w:after="0" w:line="264"/>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before="0" w:after="0" w:line="264"/>
        <w:jc w:val="both"/>
      </w:pPr>
      <w:r>
        <w:rPr>
          <w:rFonts w:ascii="Times New Roman" w:hAnsi="Times New Roman"/>
          <w:b w:val="false"/>
          <w:i w:val="false"/>
          <w:color w:val="000000"/>
          <w:sz w:val="28"/>
        </w:rPr>
        <w:t>умение принимать себя и других, не осуждая;</w:t>
      </w:r>
    </w:p>
    <w:p>
      <w:pPr>
        <w:numPr>
          <w:ilvl w:val="0"/>
          <w:numId w:val="5"/>
        </w:numPr>
        <w:spacing w:before="0" w:after="0" w:line="264"/>
        <w:jc w:val="both"/>
      </w:pPr>
      <w:r>
        <w:rPr>
          <w:rFonts w:ascii="Times New Roman" w:hAnsi="Times New Roman"/>
          <w:b w:val="false"/>
          <w:i w:val="false"/>
          <w:color w:val="000000"/>
          <w:sz w:val="28"/>
        </w:rPr>
        <w:t>умение осознавать эмоциональное состояние себя и других, умение управлять собственным эмоциональным состоянием;</w:t>
      </w:r>
    </w:p>
    <w:p>
      <w:pPr>
        <w:numPr>
          <w:ilvl w:val="0"/>
          <w:numId w:val="5"/>
        </w:numPr>
        <w:spacing w:before="0" w:after="0" w:line="264"/>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spacing w:before="0" w:after="0" w:line="264"/>
        <w:ind w:left="12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организации, </w:t>
      </w:r>
      <w:r>
        <w:rPr>
          <w:rFonts w:ascii="Times New Roman" w:hAnsi="Times New Roman"/>
          <w:b w:val="false"/>
          <w:i w:val="false"/>
          <w:color w:val="000000"/>
          <w:sz w:val="28"/>
        </w:rPr>
        <w:t>населенного пункта, родного края)</w:t>
      </w:r>
      <w:r>
        <w:rPr>
          <w:rFonts w:ascii="Times New Roman" w:hAnsi="Times New Roman"/>
          <w:b w:val="false"/>
          <w:i w:val="false"/>
          <w:color w:val="000000"/>
          <w:sz w:val="28"/>
        </w:rPr>
        <w:t xml:space="preserve"> технологической и социальной направленности, способность инициировать, планировать и самостоятельно выполнять такого рода деятельность;</w:t>
      </w:r>
    </w:p>
    <w:p>
      <w:pPr>
        <w:numPr>
          <w:ilvl w:val="0"/>
          <w:numId w:val="6"/>
        </w:numPr>
        <w:spacing w:before="0" w:after="0" w:line="264"/>
        <w:jc w:val="both"/>
      </w:pPr>
      <w:r>
        <w:rPr>
          <w:rFonts w:ascii="Times New Roman" w:hAnsi="Times New Roman"/>
          <w:b w:val="false"/>
          <w:i w:val="false"/>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pPr>
        <w:numPr>
          <w:ilvl w:val="0"/>
          <w:numId w:val="6"/>
        </w:numPr>
        <w:spacing w:before="0" w:after="0" w:line="264"/>
        <w:jc w:val="both"/>
      </w:pPr>
      <w:r>
        <w:rPr>
          <w:rFonts w:ascii="Times New Roman" w:hAnsi="Times New Roman"/>
          <w:b w:val="false"/>
          <w:i w:val="false"/>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pPr>
        <w:numPr>
          <w:ilvl w:val="0"/>
          <w:numId w:val="6"/>
        </w:numPr>
        <w:spacing w:before="0" w:after="0" w:line="264"/>
        <w:jc w:val="both"/>
      </w:pPr>
      <w:r>
        <w:rPr>
          <w:rFonts w:ascii="Times New Roman" w:hAnsi="Times New Roman"/>
          <w:b w:val="false"/>
          <w:i w:val="false"/>
          <w:color w:val="000000"/>
          <w:sz w:val="28"/>
        </w:rPr>
        <w:t>готовность адаптироваться в профессиональной среде;</w:t>
      </w:r>
    </w:p>
    <w:p>
      <w:pPr>
        <w:numPr>
          <w:ilvl w:val="0"/>
          <w:numId w:val="6"/>
        </w:numPr>
        <w:spacing w:before="0" w:after="0" w:line="264"/>
        <w:jc w:val="both"/>
      </w:pPr>
      <w:r>
        <w:rPr>
          <w:rFonts w:ascii="Times New Roman" w:hAnsi="Times New Roman"/>
          <w:b w:val="false"/>
          <w:i w:val="false"/>
          <w:color w:val="000000"/>
          <w:sz w:val="28"/>
        </w:rPr>
        <w:t>уважение к труду и результатам трудовой деятельности;</w:t>
      </w:r>
    </w:p>
    <w:p>
      <w:pPr>
        <w:numPr>
          <w:ilvl w:val="0"/>
          <w:numId w:val="6"/>
        </w:numPr>
        <w:spacing w:before="0" w:after="0" w:line="264"/>
        <w:jc w:val="both"/>
      </w:pPr>
      <w:r>
        <w:rPr>
          <w:rFonts w:ascii="Times New Roman" w:hAnsi="Times New Roman"/>
          <w:b w:val="false"/>
          <w:i w:val="false"/>
          <w:color w:val="000000"/>
          <w:sz w:val="28"/>
        </w:rPr>
        <w:t>осознанный выбор и построение индивидуальной траектории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образования и жизненных планов с учётом личных и общественных интересов, и потребностей.</w:t>
      </w:r>
    </w:p>
    <w:p>
      <w:pPr>
        <w:spacing w:before="0" w:after="0" w:line="264"/>
        <w:ind w:left="12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numPr>
          <w:ilvl w:val="0"/>
          <w:numId w:val="7"/>
        </w:numPr>
        <w:spacing w:before="0" w:after="0" w:line="264"/>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pPr>
        <w:numPr>
          <w:ilvl w:val="0"/>
          <w:numId w:val="7"/>
        </w:numPr>
        <w:spacing w:before="0" w:after="0" w:line="264"/>
        <w:jc w:val="both"/>
      </w:pPr>
      <w:r>
        <w:rPr>
          <w:rFonts w:ascii="Times New Roman" w:hAnsi="Times New Roman"/>
          <w:b w:val="false"/>
          <w:i w:val="false"/>
          <w:color w:val="000000"/>
          <w:sz w:val="28"/>
        </w:rPr>
        <w:t>осознание своей роли как гражданина и потребителя в условиях взаимосвязи природной, технологической и социальной сред;</w:t>
      </w:r>
    </w:p>
    <w:p>
      <w:pPr>
        <w:numPr>
          <w:ilvl w:val="0"/>
          <w:numId w:val="7"/>
        </w:numPr>
        <w:spacing w:before="0" w:after="0" w:line="264"/>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left="120"/>
        <w:jc w:val="both"/>
      </w:pPr>
      <w:r>
        <w:rPr>
          <w:rFonts w:ascii="Times New Roman" w:hAnsi="Times New Roman"/>
          <w:b/>
          <w:i w:val="false"/>
          <w:color w:val="000000"/>
          <w:sz w:val="28"/>
        </w:rPr>
        <w:t>8)</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pPr>
        <w:numPr>
          <w:ilvl w:val="0"/>
          <w:numId w:val="8"/>
        </w:numPr>
        <w:spacing w:before="0" w:after="0" w:line="264"/>
        <w:jc w:val="both"/>
      </w:pPr>
      <w:r>
        <w:rPr>
          <w:rFonts w:ascii="Times New Roman" w:hAnsi="Times New Roman"/>
          <w:b w:val="false"/>
          <w:i w:val="false"/>
          <w:color w:val="000000"/>
          <w:sz w:val="28"/>
        </w:rPr>
        <w:t>овладение языковой и читательской культурой как средством познания мира;</w:t>
      </w:r>
    </w:p>
    <w:p>
      <w:pPr>
        <w:numPr>
          <w:ilvl w:val="0"/>
          <w:numId w:val="8"/>
        </w:numPr>
        <w:spacing w:before="0" w:after="0" w:line="264"/>
        <w:jc w:val="both"/>
      </w:pPr>
      <w:r>
        <w:rPr>
          <w:rFonts w:ascii="Times New Roman" w:hAnsi="Times New Roman"/>
          <w:b w:val="false"/>
          <w:i w:val="false"/>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left="120"/>
        <w:jc w:val="both"/>
      </w:pPr>
      <w:r>
        <w:rPr>
          <w:rFonts w:ascii="Times New Roman" w:hAnsi="Times New Roman"/>
          <w:b/>
          <w:i w:val="false"/>
          <w:color w:val="000000"/>
          <w:sz w:val="28"/>
        </w:rPr>
        <w:t>9)</w:t>
      </w:r>
      <w:r>
        <w:rPr>
          <w:rFonts w:ascii="Times New Roman" w:hAnsi="Times New Roman"/>
          <w:b w:val="false"/>
          <w:i w:val="false"/>
          <w:color w:val="000000"/>
          <w:sz w:val="28"/>
        </w:rPr>
        <w:t xml:space="preserve"> </w:t>
      </w:r>
      <w:r>
        <w:rPr>
          <w:rFonts w:ascii="Times New Roman" w:hAnsi="Times New Roman"/>
          <w:b/>
          <w:i w:val="false"/>
          <w:color w:val="000000"/>
          <w:sz w:val="28"/>
        </w:rPr>
        <w:t>адаптации обучающегося к изменяющимся условиям социальной и природной среды:</w:t>
      </w:r>
    </w:p>
    <w:p>
      <w:pPr>
        <w:numPr>
          <w:ilvl w:val="0"/>
          <w:numId w:val="9"/>
        </w:numPr>
        <w:spacing w:before="0" w:after="0" w:line="264"/>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numPr>
          <w:ilvl w:val="0"/>
          <w:numId w:val="9"/>
        </w:numPr>
        <w:spacing w:before="0" w:after="0" w:line="264"/>
        <w:jc w:val="both"/>
      </w:pPr>
      <w:r>
        <w:rPr>
          <w:rFonts w:ascii="Times New Roman" w:hAnsi="Times New Roman"/>
          <w:b w:val="false"/>
          <w:i w:val="false"/>
          <w:color w:val="000000"/>
          <w:sz w:val="28"/>
        </w:rPr>
        <w:t>способность обучающихся взаимодействовать в условиях неопределённости, открытость опыту и знаниям других;</w:t>
      </w:r>
    </w:p>
    <w:p>
      <w:pPr>
        <w:numPr>
          <w:ilvl w:val="0"/>
          <w:numId w:val="9"/>
        </w:numPr>
        <w:spacing w:before="0" w:after="0" w:line="264"/>
        <w:jc w:val="both"/>
      </w:pPr>
      <w:r>
        <w:rPr>
          <w:rFonts w:ascii="Times New Roman" w:hAnsi="Times New Roman"/>
          <w:b w:val="false"/>
          <w:i w:val="false"/>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numPr>
          <w:ilvl w:val="0"/>
          <w:numId w:val="9"/>
        </w:numPr>
        <w:spacing w:before="0" w:after="0" w:line="264"/>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pPr>
        <w:numPr>
          <w:ilvl w:val="0"/>
          <w:numId w:val="9"/>
        </w:numPr>
        <w:spacing w:before="0" w:after="0" w:line="264"/>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numPr>
          <w:ilvl w:val="0"/>
          <w:numId w:val="9"/>
        </w:numPr>
        <w:spacing w:before="0" w:after="0" w:line="264"/>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numPr>
          <w:ilvl w:val="0"/>
          <w:numId w:val="9"/>
        </w:numPr>
        <w:spacing w:before="0" w:after="0" w:line="264"/>
        <w:jc w:val="both"/>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before="0" w:after="0" w:line="264"/>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w:t>
      </w:r>
    </w:p>
    <w:p>
      <w:pPr>
        <w:numPr>
          <w:ilvl w:val="0"/>
          <w:numId w:val="9"/>
        </w:numPr>
        <w:spacing w:before="0" w:after="0" w:line="264"/>
        <w:jc w:val="both"/>
      </w:pPr>
      <w:r>
        <w:rPr>
          <w:rFonts w:ascii="Times New Roman" w:hAnsi="Times New Roman"/>
          <w:b w:val="false"/>
          <w:i w:val="false"/>
          <w:color w:val="000000"/>
          <w:sz w:val="28"/>
        </w:rPr>
        <w:t xml:space="preserve">воспринимать стрессовую ситуацию как вызов, требующий контрмер, </w:t>
      </w:r>
      <w:r>
        <w:rPr>
          <w:rFonts w:ascii="Times New Roman" w:hAnsi="Times New Roman"/>
          <w:b w:val="false"/>
          <w:i w:val="false"/>
          <w:color w:val="000000"/>
          <w:sz w:val="28"/>
        </w:rPr>
        <w:t>оценивать ситуацию стресса, корректировать принимаемые решения и действия;</w:t>
      </w:r>
    </w:p>
    <w:p>
      <w:pPr>
        <w:numPr>
          <w:ilvl w:val="0"/>
          <w:numId w:val="9"/>
        </w:numPr>
        <w:spacing w:before="0" w:after="0" w:line="264"/>
        <w:jc w:val="both"/>
      </w:pPr>
      <w:r>
        <w:rPr>
          <w:rFonts w:ascii="Times New Roman" w:hAnsi="Times New Roman"/>
          <w:b w:val="false"/>
          <w:i w:val="false"/>
          <w:color w:val="000000"/>
          <w:sz w:val="28"/>
        </w:rPr>
        <w:t>формулировать и оценивать риски и последствия, формировать опыт, находить позитивное в произошедшей ситуации;</w:t>
      </w:r>
    </w:p>
    <w:p>
      <w:pPr>
        <w:numPr>
          <w:ilvl w:val="0"/>
          <w:numId w:val="9"/>
        </w:numPr>
        <w:spacing w:before="0" w:after="0" w:line="264"/>
        <w:jc w:val="both"/>
      </w:pPr>
      <w:r>
        <w:rPr>
          <w:rFonts w:ascii="Times New Roman" w:hAnsi="Times New Roman"/>
          <w:b w:val="false"/>
          <w:i w:val="false"/>
          <w:color w:val="000000"/>
          <w:sz w:val="28"/>
        </w:rPr>
        <w:t>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0"/>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numPr>
          <w:ilvl w:val="0"/>
          <w:numId w:val="10"/>
        </w:numPr>
        <w:spacing w:before="0" w:after="0" w:line="264"/>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numPr>
          <w:ilvl w:val="0"/>
          <w:numId w:val="10"/>
        </w:numPr>
        <w:spacing w:before="0" w:after="0" w:line="264"/>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numPr>
          <w:ilvl w:val="0"/>
          <w:numId w:val="10"/>
        </w:numPr>
        <w:spacing w:before="0" w:after="0" w:line="264"/>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numPr>
          <w:ilvl w:val="0"/>
          <w:numId w:val="10"/>
        </w:numPr>
        <w:spacing w:before="0" w:after="0" w:line="264"/>
        <w:jc w:val="both"/>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при изучении явлений и процессов;</w:t>
      </w:r>
    </w:p>
    <w:p>
      <w:pPr>
        <w:numPr>
          <w:ilvl w:val="0"/>
          <w:numId w:val="10"/>
        </w:numPr>
        <w:spacing w:before="0" w:after="0" w:line="264"/>
        <w:jc w:val="both"/>
      </w:pPr>
      <w:r>
        <w:rPr>
          <w:rFonts w:ascii="Times New Roman" w:hAnsi="Times New Roman"/>
          <w:b w:val="false"/>
          <w:i w:val="false"/>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pPr>
        <w:numPr>
          <w:ilvl w:val="0"/>
          <w:numId w:val="10"/>
        </w:numPr>
        <w:spacing w:before="0" w:after="0" w:line="264"/>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Базовые исследовательские действия:</w:t>
      </w:r>
    </w:p>
    <w:p>
      <w:pPr>
        <w:numPr>
          <w:ilvl w:val="0"/>
          <w:numId w:val="11"/>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w:t>
      </w:r>
    </w:p>
    <w:p>
      <w:pPr>
        <w:numPr>
          <w:ilvl w:val="0"/>
          <w:numId w:val="11"/>
        </w:numPr>
        <w:spacing w:before="0" w:after="0" w:line="264"/>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numPr>
          <w:ilvl w:val="0"/>
          <w:numId w:val="11"/>
        </w:numPr>
        <w:spacing w:before="0" w:after="0" w:line="264"/>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numPr>
          <w:ilvl w:val="0"/>
          <w:numId w:val="11"/>
        </w:numPr>
        <w:spacing w:before="0" w:after="0" w:line="264"/>
        <w:jc w:val="both"/>
      </w:pPr>
      <w:r>
        <w:rPr>
          <w:rFonts w:ascii="Times New Roman" w:hAnsi="Times New Roman"/>
          <w:b w:val="false"/>
          <w:i w:val="false"/>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pPr>
        <w:numPr>
          <w:ilvl w:val="0"/>
          <w:numId w:val="11"/>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pPr>
        <w:numPr>
          <w:ilvl w:val="0"/>
          <w:numId w:val="11"/>
        </w:numPr>
        <w:spacing w:before="0" w:after="0" w:line="264"/>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12"/>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numPr>
          <w:ilvl w:val="0"/>
          <w:numId w:val="12"/>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12"/>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numPr>
          <w:ilvl w:val="0"/>
          <w:numId w:val="12"/>
        </w:numPr>
        <w:spacing w:before="0" w:after="0" w:line="264"/>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numPr>
          <w:ilvl w:val="0"/>
          <w:numId w:val="12"/>
        </w:numPr>
        <w:spacing w:before="0" w:after="0" w:line="264"/>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Общение:</w:t>
      </w:r>
    </w:p>
    <w:p>
      <w:pPr>
        <w:numPr>
          <w:ilvl w:val="0"/>
          <w:numId w:val="13"/>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numPr>
          <w:ilvl w:val="0"/>
          <w:numId w:val="13"/>
        </w:numPr>
        <w:spacing w:before="0" w:after="0" w:line="264"/>
        <w:jc w:val="both"/>
      </w:pPr>
      <w:r>
        <w:rPr>
          <w:rFonts w:ascii="Times New Roman" w:hAnsi="Times New Roman"/>
          <w:b w:val="false"/>
          <w:i w:val="false"/>
          <w:color w:val="000000"/>
          <w:sz w:val="28"/>
        </w:rPr>
        <w:t>выражать себя (свою точку зрения) в устных и письменных текстах;</w:t>
      </w:r>
    </w:p>
    <w:p>
      <w:pPr>
        <w:numPr>
          <w:ilvl w:val="0"/>
          <w:numId w:val="13"/>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pPr>
        <w:numPr>
          <w:ilvl w:val="0"/>
          <w:numId w:val="13"/>
        </w:numPr>
        <w:spacing w:before="0" w:after="0" w:line="264"/>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numPr>
          <w:ilvl w:val="0"/>
          <w:numId w:val="13"/>
        </w:numPr>
        <w:spacing w:before="0" w:after="0" w:line="264"/>
        <w:jc w:val="both"/>
      </w:pPr>
      <w:r>
        <w:rPr>
          <w:rFonts w:ascii="Times New Roman" w:hAnsi="Times New Roman"/>
          <w:b w:val="false"/>
          <w:i w:val="false"/>
          <w:color w:val="000000"/>
          <w:sz w:val="28"/>
        </w:rPr>
        <w:t>в ходе диалога и</w:t>
      </w:r>
      <w:r>
        <w:rPr>
          <w:rFonts w:ascii="Times New Roman" w:hAnsi="Times New Roman"/>
          <w:b w:val="false"/>
          <w:i w:val="false"/>
          <w:color w:val="000000"/>
          <w:sz w:val="28"/>
        </w:rPr>
        <w:t xml:space="preserve"> </w:t>
      </w:r>
      <w:r>
        <w:rPr>
          <w:rFonts w:ascii="Times New Roman" w:hAnsi="Times New Roman"/>
          <w:b w:val="false"/>
          <w:i w:val="false"/>
          <w:color w:val="000000"/>
          <w:sz w:val="28"/>
        </w:rPr>
        <w:t>(или) дискуссии задавать вопросы по существу обсуждаемой темы и высказывать идеи, нацеленные на решение задачи и поддержание общения;</w:t>
      </w:r>
    </w:p>
    <w:p>
      <w:pPr>
        <w:numPr>
          <w:ilvl w:val="0"/>
          <w:numId w:val="13"/>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3"/>
        </w:numPr>
        <w:spacing w:before="0" w:after="0" w:line="264"/>
        <w:jc w:val="both"/>
      </w:pPr>
      <w:r>
        <w:rPr>
          <w:rFonts w:ascii="Times New Roman" w:hAnsi="Times New Roman"/>
          <w:b w:val="false"/>
          <w:i w:val="false"/>
          <w:color w:val="000000"/>
          <w:sz w:val="28"/>
        </w:rPr>
        <w:t>публично представлять результаты выполненного опыта (эксперимента, исследования, проекта);</w:t>
      </w:r>
    </w:p>
    <w:p>
      <w:pPr>
        <w:numPr>
          <w:ilvl w:val="0"/>
          <w:numId w:val="13"/>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Совместная деятельность</w:t>
      </w:r>
    </w:p>
    <w:p>
      <w:pPr>
        <w:numPr>
          <w:ilvl w:val="0"/>
          <w:numId w:val="14"/>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numPr>
          <w:ilvl w:val="0"/>
          <w:numId w:val="14"/>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jc w:val="both"/>
      </w:pPr>
      <w:r>
        <w:rPr>
          <w:rFonts w:ascii="Times New Roman" w:hAnsi="Times New Roman"/>
          <w:b w:val="false"/>
          <w:i w:val="false"/>
          <w:color w:val="000000"/>
          <w:sz w:val="28"/>
        </w:rPr>
        <w:t xml:space="preserve">обобщать мнения нескольких </w:t>
      </w:r>
      <w:r>
        <w:rPr>
          <w:rFonts w:ascii="Times New Roman" w:hAnsi="Times New Roman"/>
          <w:b w:val="false"/>
          <w:i w:val="false"/>
          <w:color w:val="000000"/>
          <w:sz w:val="28"/>
        </w:rPr>
        <w:t>человек</w:t>
      </w:r>
      <w:r>
        <w:rPr>
          <w:rFonts w:ascii="Times New Roman" w:hAnsi="Times New Roman"/>
          <w:b w:val="false"/>
          <w:i w:val="false"/>
          <w:color w:val="000000"/>
          <w:sz w:val="28"/>
        </w:rPr>
        <w:t>, проявлять готовность руководить, выполнять поручения, подчиняться;</w:t>
      </w:r>
    </w:p>
    <w:p>
      <w:pPr>
        <w:numPr>
          <w:ilvl w:val="0"/>
          <w:numId w:val="14"/>
        </w:numPr>
        <w:spacing w:before="0" w:after="0" w:line="264"/>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numPr>
          <w:ilvl w:val="0"/>
          <w:numId w:val="14"/>
        </w:numPr>
        <w:spacing w:before="0" w:after="0" w:line="264"/>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before="0" w:after="0" w:line="264"/>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numPr>
          <w:ilvl w:val="0"/>
          <w:numId w:val="14"/>
        </w:numPr>
        <w:spacing w:before="0" w:after="0" w:line="264"/>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i w:val="false"/>
          <w:color w:val="333333"/>
          <w:sz w:val="28"/>
        </w:rPr>
        <w:t>Самоорганизация</w:t>
      </w:r>
    </w:p>
    <w:p>
      <w:pPr>
        <w:numPr>
          <w:ilvl w:val="0"/>
          <w:numId w:val="15"/>
        </w:numPr>
        <w:spacing w:before="0" w:after="0" w:line="264"/>
        <w:jc w:val="both"/>
      </w:pPr>
      <w:r>
        <w:rPr>
          <w:rFonts w:ascii="Times New Roman" w:hAnsi="Times New Roman"/>
          <w:b w:val="false"/>
          <w:i w:val="false"/>
          <w:color w:val="000000"/>
          <w:sz w:val="28"/>
        </w:rPr>
        <w:t>выявлять проблемы для решения в жизненных и учебных ситуациях;</w:t>
      </w:r>
    </w:p>
    <w:p>
      <w:pPr>
        <w:numPr>
          <w:ilvl w:val="0"/>
          <w:numId w:val="15"/>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numPr>
          <w:ilvl w:val="0"/>
          <w:numId w:val="15"/>
        </w:numPr>
        <w:spacing w:before="0" w:after="0" w:line="264"/>
        <w:jc w:val="both"/>
      </w:pPr>
      <w:r>
        <w:rPr>
          <w:rFonts w:ascii="Times New Roman" w:hAnsi="Times New Roman"/>
          <w:b w:val="false"/>
          <w:i w:val="false"/>
          <w:color w:val="000000"/>
          <w:sz w:val="28"/>
        </w:rPr>
        <w:t>проводить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w:t>
      </w:r>
    </w:p>
    <w:p>
      <w:pPr>
        <w:numPr>
          <w:ilvl w:val="0"/>
          <w:numId w:val="16"/>
        </w:numPr>
        <w:spacing w:before="0" w:after="0" w:line="264"/>
        <w:jc w:val="both"/>
      </w:pPr>
      <w:r>
        <w:rPr>
          <w:rFonts w:ascii="Times New Roman" w:hAnsi="Times New Roman"/>
          <w:b w:val="false"/>
          <w:i w:val="false"/>
          <w:color w:val="000000"/>
          <w:sz w:val="28"/>
        </w:rPr>
        <w:t>владеть способами самоконтроля, самомотивации и рефлексии;</w:t>
      </w:r>
    </w:p>
    <w:p>
      <w:pPr>
        <w:numPr>
          <w:ilvl w:val="0"/>
          <w:numId w:val="16"/>
        </w:numPr>
        <w:spacing w:before="0" w:after="0" w:line="264"/>
        <w:jc w:val="both"/>
      </w:pPr>
      <w:r>
        <w:rPr>
          <w:rFonts w:ascii="Times New Roman" w:hAnsi="Times New Roman"/>
          <w:b w:val="false"/>
          <w:i w:val="false"/>
          <w:color w:val="000000"/>
          <w:sz w:val="28"/>
        </w:rPr>
        <w:t>давать оценку ситуации и предлагать план её изменения;</w:t>
      </w:r>
    </w:p>
    <w:p>
      <w:pPr>
        <w:numPr>
          <w:ilvl w:val="0"/>
          <w:numId w:val="16"/>
        </w:numPr>
        <w:spacing w:before="0" w:after="0" w:line="264"/>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pPr>
        <w:numPr>
          <w:ilvl w:val="0"/>
          <w:numId w:val="16"/>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16"/>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 xml:space="preserve">Эмоциональный интеллект </w:t>
      </w:r>
    </w:p>
    <w:p>
      <w:pPr>
        <w:numPr>
          <w:ilvl w:val="0"/>
          <w:numId w:val="17"/>
        </w:numPr>
        <w:spacing w:before="0" w:after="0" w:line="264"/>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numPr>
          <w:ilvl w:val="0"/>
          <w:numId w:val="17"/>
        </w:numPr>
        <w:spacing w:before="0" w:after="0" w:line="264"/>
        <w:jc w:val="both"/>
      </w:pPr>
      <w:r>
        <w:rPr>
          <w:rFonts w:ascii="Times New Roman" w:hAnsi="Times New Roman"/>
          <w:b w:val="false"/>
          <w:i w:val="false"/>
          <w:color w:val="000000"/>
          <w:sz w:val="28"/>
        </w:rPr>
        <w:t>выявлять и анализировать причины эмоций;</w:t>
      </w:r>
    </w:p>
    <w:p>
      <w:pPr>
        <w:numPr>
          <w:ilvl w:val="0"/>
          <w:numId w:val="17"/>
        </w:numPr>
        <w:spacing w:before="0" w:after="0" w:line="264"/>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numPr>
          <w:ilvl w:val="0"/>
          <w:numId w:val="17"/>
        </w:numPr>
        <w:spacing w:before="0" w:after="0" w:line="264"/>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Принимать себя и других</w:t>
      </w:r>
    </w:p>
    <w:p>
      <w:pPr>
        <w:numPr>
          <w:ilvl w:val="0"/>
          <w:numId w:val="18"/>
        </w:numPr>
        <w:spacing w:before="0" w:after="0" w:line="264"/>
        <w:jc w:val="both"/>
      </w:pPr>
      <w:r>
        <w:rPr>
          <w:rFonts w:ascii="Times New Roman" w:hAnsi="Times New Roman"/>
          <w:b w:val="false"/>
          <w:i w:val="false"/>
          <w:color w:val="000000"/>
          <w:sz w:val="28"/>
        </w:rPr>
        <w:t>осознанно относиться к другому человеку, его мнению; признавать своё право на ошибку и такое же право другого;</w:t>
      </w:r>
    </w:p>
    <w:p>
      <w:pPr>
        <w:numPr>
          <w:ilvl w:val="0"/>
          <w:numId w:val="18"/>
        </w:numPr>
        <w:spacing w:before="0" w:after="0" w:line="264"/>
        <w:jc w:val="both"/>
      </w:pPr>
      <w:r>
        <w:rPr>
          <w:rFonts w:ascii="Times New Roman" w:hAnsi="Times New Roman"/>
          <w:b w:val="false"/>
          <w:i w:val="false"/>
          <w:color w:val="000000"/>
          <w:sz w:val="28"/>
        </w:rPr>
        <w:t>принимать себя и других, не осуждая;</w:t>
      </w:r>
    </w:p>
    <w:p>
      <w:pPr>
        <w:numPr>
          <w:ilvl w:val="0"/>
          <w:numId w:val="18"/>
        </w:numPr>
        <w:spacing w:before="0" w:after="0" w:line="264"/>
        <w:jc w:val="both"/>
      </w:pPr>
      <w:r>
        <w:rPr>
          <w:rFonts w:ascii="Times New Roman" w:hAnsi="Times New Roman"/>
          <w:b w:val="false"/>
          <w:i w:val="false"/>
          <w:color w:val="000000"/>
          <w:sz w:val="28"/>
        </w:rPr>
        <w:t>открытость себе и другим;</w:t>
      </w:r>
    </w:p>
    <w:p>
      <w:pPr>
        <w:numPr>
          <w:ilvl w:val="0"/>
          <w:numId w:val="18"/>
        </w:numPr>
        <w:spacing w:before="0" w:after="0" w:line="264"/>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w:t>
      </w:r>
      <w:r>
        <w:rPr>
          <w:rFonts w:ascii="Times New Roman" w:hAnsi="Times New Roman"/>
          <w:b w:val="false"/>
          <w:i w:val="false"/>
          <w:color w:val="000000"/>
          <w:sz w:val="28"/>
        </w:rPr>
        <w:t>освоения программы по и</w:t>
      </w:r>
      <w:r>
        <w:rPr>
          <w:rFonts w:ascii="Times New Roman" w:hAnsi="Times New Roman"/>
          <w:b w:val="false"/>
          <w:i w:val="false"/>
          <w:color w:val="000000"/>
          <w:sz w:val="28"/>
        </w:rPr>
        <w:t>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5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pPr>
        <w:spacing w:before="0" w:after="0" w:line="264"/>
        <w:ind w:firstLine="600"/>
        <w:jc w:val="both"/>
      </w:pPr>
      <w:r>
        <w:rPr>
          <w:rFonts w:ascii="Times New Roman" w:hAnsi="Times New Roman"/>
          <w:b w:val="false"/>
          <w:i w:val="false"/>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w:t>
      </w:r>
      <w:r>
        <w:rPr>
          <w:rFonts w:ascii="Times New Roman" w:hAnsi="Times New Roman"/>
          <w:b w:val="false"/>
          <w:i w:val="false"/>
          <w:color w:val="000000"/>
          <w:sz w:val="28"/>
        </w:rPr>
        <w:t>-</w:t>
      </w:r>
      <w:r>
        <w:rPr>
          <w:rFonts w:ascii="Times New Roman" w:hAnsi="Times New Roman"/>
          <w:b w:val="false"/>
          <w:i w:val="false"/>
          <w:color w:val="000000"/>
          <w:sz w:val="28"/>
        </w:rPr>
        <w:t xml:space="preserve">tion, имена прилагательные с суффиксами -ful, -ian/-an, наречия с суффиксом </w:t>
      </w:r>
      <w:r>
        <w:rPr>
          <w:rFonts w:ascii="Times New Roman" w:hAnsi="Times New Roman"/>
          <w:b w:val="false"/>
          <w:i w:val="false"/>
          <w:color w:val="000000"/>
          <w:sz w:val="28"/>
        </w:rPr>
        <w:t>-</w:t>
      </w:r>
      <w:r>
        <w:rPr>
          <w:rFonts w:ascii="Times New Roman" w:hAnsi="Times New Roman"/>
          <w:b w:val="false"/>
          <w:i w:val="false"/>
          <w:color w:val="000000"/>
          <w:sz w:val="28"/>
        </w:rPr>
        <w:t>ly, имена прилагательные, имена существительные и наречия с отрицательным префиксом un-;</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и интернациональные слова;</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правильно оформлять адрес, писать фамилии и имена (свои, родственников и друзей)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w:t>
      </w:r>
      <w:r>
        <w:rPr>
          <w:rFonts w:ascii="Times New Roman" w:hAnsi="Times New Roman"/>
          <w:b w:val="false"/>
          <w:i w:val="false"/>
          <w:color w:val="000000"/>
          <w:sz w:val="28"/>
        </w:rPr>
        <w:t>ссию и страны (стран)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6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 кратко излагать результаты выполненной проектной работы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pPr>
        <w:spacing w:before="0" w:after="0" w:line="264"/>
        <w:ind w:firstLine="600"/>
        <w:jc w:val="both"/>
      </w:pPr>
      <w:r>
        <w:rPr>
          <w:rFonts w:ascii="Times New Roman" w:hAnsi="Times New Roman"/>
          <w:b w:val="false"/>
          <w:i w:val="false"/>
          <w:color w:val="000000"/>
          <w:sz w:val="28"/>
        </w:rPr>
        <w:t xml:space="preserve">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картин</w:t>
      </w:r>
      <w:r>
        <w:rPr>
          <w:rFonts w:ascii="Times New Roman" w:hAnsi="Times New Roman"/>
          <w:b w:val="false"/>
          <w:i w:val="false"/>
          <w:color w:val="000000"/>
          <w:sz w:val="28"/>
        </w:rPr>
        <w:t>ок</w:t>
      </w:r>
      <w:r>
        <w:rPr>
          <w:rFonts w:ascii="Times New Roman" w:hAnsi="Times New Roman"/>
          <w:b w:val="false"/>
          <w:i w:val="false"/>
          <w:color w:val="000000"/>
          <w:sz w:val="28"/>
        </w:rPr>
        <w:t xml:space="preserve"> (объём высказывания – до 70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 xml:space="preserve">владеть </w:t>
      </w:r>
      <w:r>
        <w:rPr>
          <w:rFonts w:ascii="Times New Roman" w:hAnsi="Times New Roman"/>
          <w:b w:val="false"/>
          <w:i w:val="false"/>
          <w:color w:val="000000"/>
          <w:sz w:val="28"/>
        </w:rPr>
        <w:t>орфографическими навыками: правильно писать</w:t>
      </w:r>
      <w:r>
        <w:rPr>
          <w:rFonts w:ascii="Times New Roman" w:hAnsi="Times New Roman"/>
          <w:b w:val="false"/>
          <w:i w:val="false"/>
          <w:color w:val="000000"/>
          <w:sz w:val="28"/>
        </w:rPr>
        <w:t xml:space="preserve"> </w:t>
      </w:r>
      <w:r>
        <w:rPr>
          <w:rFonts w:ascii="Times New Roman" w:hAnsi="Times New Roman"/>
          <w:b w:val="false"/>
          <w:i w:val="false"/>
          <w:color w:val="000000"/>
          <w:sz w:val="28"/>
        </w:rPr>
        <w:t>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 интернациональные слова;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 Past Continuous Tense;</w:t>
      </w:r>
    </w:p>
    <w:p>
      <w:pPr>
        <w:spacing w:before="0" w:after="0" w:line="264"/>
        <w:ind w:firstLine="600"/>
        <w:jc w:val="both"/>
      </w:pPr>
      <w:r>
        <w:rPr>
          <w:rFonts w:ascii="Times New Roman" w:hAnsi="Times New Roman"/>
          <w:b w:val="false"/>
          <w:i w:val="false"/>
          <w:color w:val="000000"/>
          <w:sz w:val="28"/>
        </w:rPr>
        <w:t>модальные глаголы и их эквиваленты (can/be able to, must/ have to, may, should, need);</w:t>
      </w:r>
    </w:p>
    <w:p>
      <w:pPr>
        <w:spacing w:before="0" w:after="0" w:line="264"/>
        <w:ind w:firstLine="600"/>
        <w:jc w:val="both"/>
      </w:pPr>
      <w:r>
        <w:rPr>
          <w:rFonts w:ascii="Times New Roman" w:hAnsi="Times New Roman"/>
          <w:b w:val="false"/>
          <w:i w:val="false"/>
          <w:color w:val="000000"/>
          <w:sz w:val="28"/>
        </w:rPr>
        <w:t>cлова, выражающие количество (little/a little, few/a few);</w:t>
      </w:r>
    </w:p>
    <w:p>
      <w:pPr>
        <w:spacing w:before="0" w:after="0" w:line="264"/>
        <w:ind w:firstLine="600"/>
        <w:jc w:val="both"/>
      </w:pPr>
      <w:r>
        <w:rPr>
          <w:rFonts w:ascii="Times New Roman" w:hAnsi="Times New Roman"/>
          <w:b w:val="false"/>
          <w:i w:val="false"/>
          <w:color w:val="000000"/>
          <w:sz w:val="28"/>
        </w:rPr>
        <w:t>возвратные, неопределённые местоимения some, any и их производные (somebody, anybody; something, anything, etc.)</w:t>
      </w:r>
      <w:r>
        <w:rPr>
          <w:rFonts w:ascii="Times New Roman" w:hAnsi="Times New Roman"/>
          <w:b w:val="false"/>
          <w:i w:val="false"/>
          <w:color w:val="000000"/>
          <w:sz w:val="28"/>
        </w:rPr>
        <w:t>,</w:t>
      </w:r>
      <w:r>
        <w:rPr>
          <w:rFonts w:ascii="Times New Roman" w:hAnsi="Times New Roman"/>
          <w:b w:val="false"/>
          <w:i w:val="false"/>
          <w:color w:val="000000"/>
          <w:sz w:val="28"/>
        </w:rPr>
        <w:t xml:space="preserve"> every и производные (everybody, everything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w:t>
      </w:r>
      <w:r>
        <w:rPr>
          <w:rFonts w:ascii="Times New Roman" w:hAnsi="Times New Roman"/>
          <w:b w:val="false"/>
          <w:i w:val="false"/>
          <w:color w:val="000000"/>
          <w:sz w:val="28"/>
        </w:rPr>
        <w:t>–</w:t>
      </w:r>
      <w:r>
        <w:rPr>
          <w:rFonts w:ascii="Times New Roman" w:hAnsi="Times New Roman"/>
          <w:b w:val="false"/>
          <w:i w:val="false"/>
          <w:color w:val="000000"/>
          <w:sz w:val="28"/>
        </w:rPr>
        <w:t>1000);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w:t>
      </w:r>
      <w:r>
        <w:rPr>
          <w:rFonts w:ascii="Times New Roman" w:hAnsi="Times New Roman"/>
          <w:b w:val="false"/>
          <w:i w:val="false"/>
          <w:color w:val="000000"/>
          <w:sz w:val="28"/>
        </w:rPr>
        <w:t xml:space="preserve"> </w:t>
      </w:r>
      <w:r>
        <w:rPr>
          <w:rFonts w:ascii="Times New Roman" w:hAnsi="Times New Roman"/>
          <w:b w:val="false"/>
          <w:i w:val="false"/>
          <w:color w:val="000000"/>
          <w:sz w:val="28"/>
        </w:rPr>
        <w:t>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w:t>
      </w:r>
      <w:r>
        <w:rPr>
          <w:rFonts w:ascii="Times New Roman" w:hAnsi="Times New Roman"/>
          <w:b w:val="false"/>
          <w:i w:val="false"/>
          <w:color w:val="000000"/>
          <w:sz w:val="28"/>
        </w:rPr>
        <w:t>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7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w:t>
      </w:r>
      <w:r>
        <w:rPr>
          <w:rFonts w:ascii="Times New Roman" w:hAnsi="Times New Roman"/>
          <w:b w:val="false"/>
          <w:i w:val="false"/>
          <w:color w:val="000000"/>
          <w:sz w:val="28"/>
        </w:rPr>
        <w:t>)</w:t>
      </w:r>
      <w:r>
        <w:rPr>
          <w:rFonts w:ascii="Times New Roman" w:hAnsi="Times New Roman"/>
          <w:b w:val="false"/>
          <w:i w:val="false"/>
          <w:color w:val="000000"/>
          <w:sz w:val="28"/>
        </w:rPr>
        <w:t xml:space="preserve"> форме (объём текста (текстов) для чтения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до 90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таблиц</w:t>
      </w:r>
      <w:r>
        <w:rPr>
          <w:rFonts w:ascii="Times New Roman" w:hAnsi="Times New Roman"/>
          <w:b w:val="false"/>
          <w:i w:val="false"/>
          <w:color w:val="000000"/>
          <w:sz w:val="28"/>
        </w:rPr>
        <w:t xml:space="preserve">ы </w:t>
      </w:r>
      <w:r>
        <w:rPr>
          <w:rFonts w:ascii="Times New Roman" w:hAnsi="Times New Roman"/>
          <w:b w:val="false"/>
          <w:i w:val="false"/>
          <w:color w:val="000000"/>
          <w:sz w:val="28"/>
        </w:rPr>
        <w:t>(объём высказывания – до 90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w:t>
      </w:r>
      <w:r>
        <w:rPr>
          <w:rFonts w:ascii="Times New Roman" w:hAnsi="Times New Roman"/>
          <w:b w:val="false"/>
          <w:i w:val="false"/>
          <w:color w:val="000000"/>
          <w:sz w:val="28"/>
        </w:rPr>
        <w:t xml:space="preserve"> </w:t>
      </w:r>
      <w:r>
        <w:rPr>
          <w:rFonts w:ascii="Times New Roman" w:hAnsi="Times New Roman"/>
          <w:b w:val="false"/>
          <w:i w:val="false"/>
          <w:color w:val="000000"/>
          <w:sz w:val="28"/>
        </w:rPr>
        <w:t>-ment, имена прилагательные с помощью суффиксов -ous, -ly,</w:t>
      </w:r>
      <w:r>
        <w:rPr>
          <w:rFonts w:ascii="Times New Roman" w:hAnsi="Times New Roman"/>
          <w:b w:val="false"/>
          <w:i w:val="false"/>
          <w:color w:val="000000"/>
          <w:sz w:val="28"/>
        </w:rPr>
        <w:t xml:space="preserve"> </w:t>
      </w:r>
      <w:r>
        <w:rPr>
          <w:rFonts w:ascii="Times New Roman" w:hAnsi="Times New Roman"/>
          <w:b w:val="false"/>
          <w:i w:val="false"/>
          <w:color w:val="000000"/>
          <w:sz w:val="28"/>
        </w:rPr>
        <w:t>-y,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конструкцию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8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110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110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w:t>
      </w:r>
      <w:r>
        <w:rPr>
          <w:rFonts w:ascii="Times New Roman" w:hAnsi="Times New Roman"/>
          <w:b w:val="false"/>
          <w:i w:val="false"/>
          <w:color w:val="000000"/>
          <w:sz w:val="28"/>
        </w:rPr>
        <w:t xml:space="preserve"> </w:t>
      </w:r>
      <w:r>
        <w:rPr>
          <w:rFonts w:ascii="Times New Roman" w:hAnsi="Times New Roman"/>
          <w:b w:val="false"/>
          <w:i w:val="false"/>
          <w:color w:val="000000"/>
          <w:sz w:val="28"/>
        </w:rPr>
        <w:t>-ance/-ence, имена прилагательные с помощью префикса inter-;</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согласование времён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something;</w:t>
      </w:r>
    </w:p>
    <w:p>
      <w:pPr>
        <w:spacing w:before="0" w:after="0" w:line="264"/>
        <w:ind w:firstLine="600"/>
        <w:jc w:val="both"/>
      </w:pPr>
      <w:r>
        <w:rPr>
          <w:rFonts w:ascii="Times New Roman" w:hAnsi="Times New Roman"/>
          <w:b w:val="false"/>
          <w:i w:val="false"/>
          <w:color w:val="000000"/>
          <w:sz w:val="28"/>
        </w:rPr>
        <w:t>конструкции, содержащие глаголы-связки to be/to look/to feel/to seem;</w:t>
      </w:r>
    </w:p>
    <w:p>
      <w:pPr>
        <w:spacing w:before="0" w:after="0" w:line="264"/>
        <w:ind w:firstLine="600"/>
        <w:jc w:val="both"/>
      </w:pPr>
      <w:r>
        <w:rPr>
          <w:rFonts w:ascii="Times New Roman" w:hAnsi="Times New Roman"/>
          <w:b w:val="false"/>
          <w:i w:val="false"/>
          <w:color w:val="000000"/>
          <w:sz w:val="28"/>
        </w:rPr>
        <w:t>конструкции be/get used to do something; be/get used doing something;</w:t>
      </w:r>
    </w:p>
    <w:p>
      <w:pPr>
        <w:spacing w:before="0" w:after="0" w:line="264"/>
        <w:ind w:firstLine="600"/>
        <w:jc w:val="both"/>
      </w:pPr>
      <w:r>
        <w:rPr>
          <w:rFonts w:ascii="Times New Roman" w:hAnsi="Times New Roman"/>
          <w:b w:val="false"/>
          <w:i w:val="false"/>
          <w:color w:val="000000"/>
          <w:sz w:val="28"/>
        </w:rPr>
        <w:t>конструкцию both … and …;</w:t>
      </w:r>
    </w:p>
    <w:p>
      <w:pPr>
        <w:spacing w:before="0" w:after="0" w:line="264"/>
        <w:ind w:firstLine="600"/>
        <w:jc w:val="both"/>
      </w:pPr>
      <w:r>
        <w:rPr>
          <w:rFonts w:ascii="Times New Roman" w:hAnsi="Times New Roman"/>
          <w:b w:val="false"/>
          <w:i w:val="false"/>
          <w:color w:val="000000"/>
          <w:sz w:val="28"/>
        </w:rPr>
        <w:t>конструкции c глаголами to stop, to remember, to forget (разница в значении to stop doing smth и to stop to do smth);</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 etc.), none;</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pPr>
        <w:spacing w:before="0" w:after="0" w:line="264"/>
        <w:ind w:firstLine="600"/>
        <w:jc w:val="both"/>
      </w:pPr>
      <w:r>
        <w:rPr>
          <w:rFonts w:ascii="Times New Roman" w:hAnsi="Times New Roman"/>
          <w:b w:val="false"/>
          <w:i w:val="false"/>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pPr>
        <w:spacing w:before="0" w:after="0" w:line="264"/>
        <w:ind w:firstLine="600"/>
        <w:jc w:val="both"/>
      </w:pPr>
      <w:r>
        <w:rPr>
          <w:rFonts w:ascii="Times New Roman" w:hAnsi="Times New Roman"/>
          <w:b w:val="false"/>
          <w:i w:val="false"/>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10)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в </w:t>
      </w:r>
      <w:r>
        <w:rPr>
          <w:rFonts w:ascii="Times New Roman" w:hAnsi="Times New Roman"/>
          <w:b/>
          <w:i/>
          <w:color w:val="000000"/>
          <w:sz w:val="28"/>
        </w:rPr>
        <w:t>9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комбинированный диалог, включающий различные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120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w:t>
      </w:r>
      <w:r>
        <w:rPr>
          <w:rFonts w:ascii="Times New Roman" w:hAnsi="Times New Roman"/>
          <w:b w:val="false"/>
          <w:i w:val="false"/>
          <w:color w:val="000000"/>
          <w:sz w:val="28"/>
        </w:rPr>
        <w:t xml:space="preserve"> </w:t>
      </w:r>
      <w:r>
        <w:rPr>
          <w:rFonts w:ascii="Times New Roman" w:hAnsi="Times New Roman"/>
          <w:b w:val="false"/>
          <w:i w:val="false"/>
          <w:color w:val="000000"/>
          <w:sz w:val="28"/>
        </w:rPr>
        <w:t>(mother-in-law),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предложения с I wish;</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конструкцию для выражения предпочтения I prefer …/I’d prefer …/I’d rather…;</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формы страдательного залога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pPr>
        <w:spacing w:before="0" w:after="0" w:line="264"/>
        <w:ind w:firstLine="600"/>
        <w:jc w:val="both"/>
      </w:pPr>
      <w:r>
        <w:rPr>
          <w:rFonts w:ascii="Times New Roman" w:hAnsi="Times New Roman"/>
          <w:b w:val="false"/>
          <w:i w:val="false"/>
          <w:color w:val="000000"/>
          <w:sz w:val="28"/>
        </w:rPr>
        <w:t>выражать модальные значения, чувства и эмоции;</w:t>
      </w:r>
    </w:p>
    <w:p>
      <w:pPr>
        <w:spacing w:before="0" w:after="0" w:line="264"/>
        <w:ind w:firstLine="600"/>
        <w:jc w:val="both"/>
      </w:pPr>
      <w:r>
        <w:rPr>
          <w:rFonts w:ascii="Times New Roman" w:hAnsi="Times New Roman"/>
          <w:b w:val="false"/>
          <w:i w:val="false"/>
          <w:color w:val="000000"/>
          <w:sz w:val="28"/>
        </w:rPr>
        <w:t>иметь элементарные представления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9)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bookmarkStart w:name="block-12007679" w:id="12"/>
    <w:p>
      <w:pPr>
        <w:sectPr>
          <w:pgSz w:w="11906" w:h="16383" w:orient="portrait"/>
        </w:sectPr>
      </w:pPr>
    </w:p>
    <w:bookmarkEnd w:id="12"/>
    <w:bookmarkEnd w:id="11"/>
    <w:bookmarkStart w:name="block-12007680"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Семейные праздники: день рождения, Новый год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4">
              <w:r>
                <w:rPr>
                  <w:rFonts w:ascii="Times New Roman" w:hAnsi="Times New Roman"/>
                  <w:b w:val="false"/>
                  <w:i w:val="false"/>
                  <w:color w:val="0000ff"/>
                  <w:sz w:val="22"/>
                  <w:u w:val="single"/>
                </w:rPr>
                <w:t>https://m.edsoo.ru/83516dba</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5">
              <w:r>
                <w:rPr>
                  <w:rFonts w:ascii="Times New Roman" w:hAnsi="Times New Roman"/>
                  <w:b w:val="false"/>
                  <w:i w:val="false"/>
                  <w:color w:val="0000ff"/>
                  <w:sz w:val="22"/>
                  <w:u w:val="single"/>
                </w:rPr>
                <w:t>https://m.edsoo.ru/83516dba</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здоровое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https://m.edsoo.ru/7f413cd2</w:t>
              </w:r>
            </w:hyperlink>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https://m.edsoo.ru/7f413cd2</w:t>
              </w:r>
            </w:hyperlink>
          </w:p>
        </w:tc>
      </w:tr>
      <w:tr>
        <w:trPr>
          <w:trHeight w:val="28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https://m.edsoo.ru/7f413cd2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https://m.edsoo.ru/7f413cd2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https://m.edsoo.ru/7f415104</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https://m.edsoo.ru/7f415104</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https://m.edsoo.ru/7f415104</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https://m.edsoo.ru/7f415104</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https://m.edsoo.ru/7f415104</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https://m.edsoo.ru/7f415104</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иностранным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https://m.edsoo.ru/7f415104</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https://m.edsoo.ru/7f415104</w:t>
              </w:r>
            </w:hyperlink>
          </w:p>
        </w:tc>
      </w:tr>
      <w:tr>
        <w:trPr>
          <w:trHeight w:val="201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https://m.edsoo.ru/7f415104</w:t>
              </w:r>
            </w:hyperlink>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https://m.edsoo.ru/7f415104</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 учёные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https://m.edsoo.ru/7f415104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https://m.edsoo.ru/7f416f2c</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https://m.edsoo.ru/7f416f2c</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https://m.edsoo.ru/7f416f2c</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https://m.edsoo.ru/7f416f2c</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https://m.edsoo.ru/7f416f2c</w:t>
              </w:r>
            </w:hyperlink>
          </w:p>
        </w:tc>
      </w:tr>
      <w:tr>
        <w:trPr>
          <w:trHeight w:val="321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https://m.edsoo.ru/7f416f2c</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https://m.edsoo.ru/7f416f2c</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https://m.edsoo.ru/7f416f2c</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https://m.edsoo.ru/7f416f2c</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https://m.edsoo.ru/7f416f2c</w:t>
              </w:r>
            </w:hyperlink>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https://m.edsoo.ru/7f416f2c</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https://m.edsoo.ru/7f416f2c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842"/>
        <w:gridCol w:w="3600"/>
        <w:gridCol w:w="1708"/>
        <w:gridCol w:w="2791"/>
        <w:gridCol w:w="4653"/>
      </w:tblGrid>
      <w:tr>
        <w:trPr>
          <w:trHeight w:val="300" w:hRule="atLeast"/>
          <w:trHeight w:val="144" w:hRule="atLeast"/>
        </w:trPr>
        <w:tc>
          <w:tcPr>
            <w:tcW w:w="5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2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1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9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https://m.edsoo.ru/7f418fe8</w:t>
              </w:r>
            </w:hyperlink>
          </w:p>
        </w:tc>
      </w:tr>
      <w:tr>
        <w:trPr>
          <w:trHeight w:val="109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https://m.edsoo.ru/7f418fe8</w:t>
              </w:r>
            </w:hyperlink>
          </w:p>
        </w:tc>
      </w:tr>
      <w:tr>
        <w:trPr>
          <w:trHeight w:val="148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3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https://m.edsoo.ru/7f418fe8</w:t>
              </w:r>
            </w:hyperlink>
          </w:p>
        </w:tc>
      </w:tr>
      <w:tr>
        <w:trPr>
          <w:trHeight w:val="136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3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https://m.edsoo.ru/7f418fe8</w:t>
              </w:r>
            </w:hyperlink>
          </w:p>
        </w:tc>
      </w:tr>
      <w:tr>
        <w:trPr>
          <w:trHeight w:val="55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https://m.edsoo.ru/7f418fe8</w:t>
              </w:r>
            </w:hyperlink>
          </w:p>
        </w:tc>
      </w:tr>
      <w:tr>
        <w:trPr>
          <w:trHeight w:val="2970"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https://m.edsoo.ru/7f418fe8</w:t>
              </w:r>
            </w:hyperlink>
          </w:p>
        </w:tc>
      </w:tr>
      <w:tr>
        <w:trPr>
          <w:trHeight w:val="109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https://m.edsoo.ru/7f418fe8</w:t>
              </w:r>
            </w:hyperlink>
          </w:p>
        </w:tc>
      </w:tr>
      <w:tr>
        <w:trPr>
          <w:trHeight w:val="82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https://m.edsoo.ru/7f418fe8</w:t>
              </w:r>
            </w:hyperlink>
          </w:p>
        </w:tc>
      </w:tr>
      <w:tr>
        <w:trPr>
          <w:trHeight w:val="109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https://m.edsoo.ru/7f418fe8</w:t>
              </w:r>
            </w:hyperlink>
          </w:p>
        </w:tc>
      </w:tr>
      <w:tr>
        <w:trPr>
          <w:trHeight w:val="109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https://m.edsoo.ru/7f418fe8</w:t>
              </w:r>
            </w:hyperlink>
          </w:p>
        </w:tc>
      </w:tr>
      <w:tr>
        <w:trPr>
          <w:trHeight w:val="3240"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3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https://m.edsoo.ru/7f418fe8</w:t>
              </w:r>
            </w:hyperlink>
          </w:p>
        </w:tc>
      </w:tr>
      <w:tr>
        <w:trPr>
          <w:trHeight w:val="136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32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https://m.edsoo.ru/7f418fe8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8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325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https://m.edsoo.ru/7f41b2a2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https://m.edsoo.ru/7f41b2a2</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https://m.edsoo.ru/7f41b2a2</w:t>
              </w:r>
            </w:hyperlink>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Посещение врача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https://m.edsoo.ru/7f41b2a2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Молодёжная мода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https://m.edsoo.ru/7f41b2a2</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https://m.edsoo.ru/7f41b2a2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https://m.edsoo.ru/7f41b2a2</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Защита окружающей среды. Климат, погода. Стихийные бедствия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https://m.edsoo.ru/7f41b2a2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https://m.edsoo.ru/7f41b2a2</w:t>
              </w:r>
            </w:hyperlink>
          </w:p>
        </w:tc>
      </w:tr>
      <w:tr>
        <w:trPr>
          <w:trHeight w:val="426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https://m.edsoo.ru/7f41b2a2</w:t>
              </w:r>
            </w:hyperlink>
          </w:p>
        </w:tc>
      </w:tr>
      <w:tr>
        <w:trPr>
          <w:trHeight w:val="271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https://m.edsoo.ru/7f41b2a2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bookmarkStart w:name="block-12007680" w:id="14"/>
    <w:p>
      <w:pPr>
        <w:sectPr>
          <w:pgSz w:w="16383" w:h="11906" w:orient="landscape"/>
        </w:sectPr>
      </w:pPr>
    </w:p>
    <w:bookmarkEnd w:id="14"/>
    <w:bookmarkEnd w:id="13"/>
    <w:bookmarkStart w:name="block-12007681"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824"/>
        <w:gridCol w:w="3654"/>
        <w:gridCol w:w="1486"/>
        <w:gridCol w:w="2533"/>
        <w:gridCol w:w="1924"/>
        <w:gridCol w:w="3173"/>
      </w:tblGrid>
      <w:tr>
        <w:trPr>
          <w:trHeight w:val="300" w:hRule="atLeast"/>
          <w:trHeight w:val="144" w:hRule="atLeast"/>
        </w:trPr>
        <w:tc>
          <w:tcPr>
            <w:tcW w:w="5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3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2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(члены моей семьи)</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1">
              <w:r>
                <w:rPr>
                  <w:rFonts w:ascii="Times New Roman" w:hAnsi="Times New Roman"/>
                  <w:b w:val="false"/>
                  <w:i w:val="false"/>
                  <w:color w:val="0000ff"/>
                  <w:sz w:val="22"/>
                  <w:u w:val="single"/>
                </w:rPr>
                <w:t>https://m.edsoo.ru/83514d30</w:t>
              </w:r>
            </w:hyperlink>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(представление членов моей семьи)</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2">
              <w:r>
                <w:rPr>
                  <w:rFonts w:ascii="Times New Roman" w:hAnsi="Times New Roman"/>
                  <w:b w:val="false"/>
                  <w:i w:val="false"/>
                  <w:color w:val="0000ff"/>
                  <w:sz w:val="22"/>
                  <w:u w:val="single"/>
                </w:rPr>
                <w:t>https://m.edsoo.ru/83514d30</w:t>
              </w:r>
            </w:hyperlink>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(наши любимые занятия)</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3">
              <w:r>
                <w:rPr>
                  <w:rFonts w:ascii="Times New Roman" w:hAnsi="Times New Roman"/>
                  <w:b w:val="false"/>
                  <w:i w:val="false"/>
                  <w:color w:val="0000ff"/>
                  <w:sz w:val="22"/>
                  <w:u w:val="single"/>
                </w:rPr>
                <w:t>https://m.edsoo.ru/835159e2</w:t>
              </w:r>
            </w:hyperlink>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(проводим время вместе)</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4">
              <w:r>
                <w:rPr>
                  <w:rFonts w:ascii="Times New Roman" w:hAnsi="Times New Roman"/>
                  <w:b w:val="false"/>
                  <w:i w:val="false"/>
                  <w:color w:val="0000ff"/>
                  <w:sz w:val="22"/>
                  <w:u w:val="single"/>
                </w:rPr>
                <w:t>https://m.edsoo.ru/83515bcc</w:t>
              </w:r>
            </w:hyperlink>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и традиции (день рождения, Новый Год)</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5">
              <w:r>
                <w:rPr>
                  <w:rFonts w:ascii="Times New Roman" w:hAnsi="Times New Roman"/>
                  <w:b w:val="false"/>
                  <w:i w:val="false"/>
                  <w:color w:val="0000ff"/>
                  <w:sz w:val="22"/>
                  <w:u w:val="single"/>
                </w:rPr>
                <w:t>https://m.edsoo.ru/83514efc</w:t>
              </w:r>
            </w:hyperlink>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(семейные праздники в разных странах)</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6">
              <w:r>
                <w:rPr>
                  <w:rFonts w:ascii="Times New Roman" w:hAnsi="Times New Roman"/>
                  <w:b w:val="false"/>
                  <w:i w:val="false"/>
                  <w:color w:val="0000ff"/>
                  <w:sz w:val="22"/>
                  <w:u w:val="single"/>
                </w:rPr>
                <w:t>https://m.edsoo.ru/83516f40</w:t>
              </w:r>
            </w:hyperlink>
            <w:r>
              <w:rPr>
                <w:rFonts w:ascii="Times New Roman" w:hAnsi="Times New Roman"/>
                <w:b w:val="false"/>
                <w:i w:val="false"/>
                <w:color w:val="000000"/>
                <w:sz w:val="24"/>
              </w:rPr>
              <w:t xml:space="preserve"> </w:t>
            </w:r>
            <w:hyperlink r:id="rId67">
              <w:r>
                <w:rPr>
                  <w:rFonts w:ascii="Times New Roman" w:hAnsi="Times New Roman"/>
                  <w:b w:val="false"/>
                  <w:i w:val="false"/>
                  <w:color w:val="0000ff"/>
                  <w:sz w:val="22"/>
                  <w:u w:val="single"/>
                </w:rPr>
                <w:t>https://m.edsoo.ru/8351712a</w:t>
              </w:r>
            </w:hyperlink>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8">
              <w:r>
                <w:rPr>
                  <w:rFonts w:ascii="Times New Roman" w:hAnsi="Times New Roman"/>
                  <w:b w:val="false"/>
                  <w:i w:val="false"/>
                  <w:color w:val="0000ff"/>
                  <w:sz w:val="22"/>
                  <w:u w:val="single"/>
                </w:rPr>
                <w:t>https://m.edsoo.ru/8351609a</w:t>
              </w:r>
            </w:hyperlink>
          </w:p>
        </w:tc>
      </w:tr>
      <w:tr>
        <w:trPr>
          <w:trHeight w:val="126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(мои вещи, одежда)</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9">
              <w:r>
                <w:rPr>
                  <w:rFonts w:ascii="Times New Roman" w:hAnsi="Times New Roman"/>
                  <w:b w:val="false"/>
                  <w:i w:val="false"/>
                  <w:color w:val="0000ff"/>
                  <w:sz w:val="22"/>
                  <w:u w:val="single"/>
                </w:rPr>
                <w:t>https://m.edsoo.ru/83518002</w:t>
              </w:r>
            </w:hyperlink>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(взаимоотношения с друзьями)</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0">
              <w:r>
                <w:rPr>
                  <w:rFonts w:ascii="Times New Roman" w:hAnsi="Times New Roman"/>
                  <w:b w:val="false"/>
                  <w:i w:val="false"/>
                  <w:color w:val="0000ff"/>
                  <w:sz w:val="22"/>
                  <w:u w:val="single"/>
                </w:rPr>
                <w:t>https://m.edsoo.ru/83515ea6</w:t>
              </w:r>
            </w:hyperlink>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(совместные занятия)</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1">
              <w:r>
                <w:rPr>
                  <w:rFonts w:ascii="Times New Roman" w:hAnsi="Times New Roman"/>
                  <w:b w:val="false"/>
                  <w:i w:val="false"/>
                  <w:color w:val="0000ff"/>
                  <w:sz w:val="22"/>
                  <w:u w:val="single"/>
                </w:rPr>
                <w:t>https://m.edsoo.ru/83516252</w:t>
              </w:r>
            </w:hyperlink>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"Моя семья. Мои друзья. Семейные праздники: день рождения, Новый год"</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"Моя семья. Мои друзья. Семейные праздники: день рождения, Новый год"</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Члены семьи: описание внешности</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2">
              <w:r>
                <w:rPr>
                  <w:rFonts w:ascii="Times New Roman" w:hAnsi="Times New Roman"/>
                  <w:b w:val="false"/>
                  <w:i w:val="false"/>
                  <w:color w:val="0000ff"/>
                  <w:sz w:val="22"/>
                  <w:u w:val="single"/>
                </w:rPr>
                <w:t>https://m.edsoo.ru/8351655e</w:t>
              </w:r>
            </w:hyperlink>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Члены семьи: описание характера</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3">
              <w:r>
                <w:rPr>
                  <w:rFonts w:ascii="Times New Roman" w:hAnsi="Times New Roman"/>
                  <w:b w:val="false"/>
                  <w:i w:val="false"/>
                  <w:color w:val="0000ff"/>
                  <w:sz w:val="22"/>
                  <w:u w:val="single"/>
                </w:rPr>
                <w:t>https://m.edsoo.ru/835163f6</w:t>
              </w:r>
            </w:hyperlink>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внешности</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4">
              <w:r>
                <w:rPr>
                  <w:rFonts w:ascii="Times New Roman" w:hAnsi="Times New Roman"/>
                  <w:b w:val="false"/>
                  <w:i w:val="false"/>
                  <w:color w:val="0000ff"/>
                  <w:sz w:val="22"/>
                  <w:u w:val="single"/>
                </w:rPr>
                <w:t>https://m.edsoo.ru/83516c0c</w:t>
              </w:r>
            </w:hyperlink>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характера</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5">
              <w:r>
                <w:rPr>
                  <w:rFonts w:ascii="Times New Roman" w:hAnsi="Times New Roman"/>
                  <w:b w:val="false"/>
                  <w:i w:val="false"/>
                  <w:color w:val="0000ff"/>
                  <w:sz w:val="22"/>
                  <w:u w:val="single"/>
                </w:rPr>
                <w:t>https://m.edsoo.ru/83516dba</w:t>
              </w:r>
            </w:hyperlink>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герой (описание внешности и характера)</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литературный персонаж (описание внешности и характера)</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(любимые увлечения)</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6">
              <w:r>
                <w:rPr>
                  <w:rFonts w:ascii="Times New Roman" w:hAnsi="Times New Roman"/>
                  <w:b w:val="false"/>
                  <w:i w:val="false"/>
                  <w:color w:val="0000ff"/>
                  <w:sz w:val="22"/>
                  <w:u w:val="single"/>
                </w:rPr>
                <w:t>https://m.edsoo.ru/8351997a</w:t>
              </w:r>
            </w:hyperlink>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(любимые занятия)</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7">
              <w:r>
                <w:rPr>
                  <w:rFonts w:ascii="Times New Roman" w:hAnsi="Times New Roman"/>
                  <w:b w:val="false"/>
                  <w:i w:val="false"/>
                  <w:color w:val="0000ff"/>
                  <w:sz w:val="22"/>
                  <w:u w:val="single"/>
                </w:rPr>
                <w:t>https://m.edsoo.ru/8351760c</w:t>
              </w:r>
            </w:hyperlink>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(места для отдыха)</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(театр)</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8">
              <w:r>
                <w:rPr>
                  <w:rFonts w:ascii="Times New Roman" w:hAnsi="Times New Roman"/>
                  <w:b w:val="false"/>
                  <w:i w:val="false"/>
                  <w:color w:val="0000ff"/>
                  <w:sz w:val="22"/>
                  <w:u w:val="single"/>
                </w:rPr>
                <w:t>https://m.edsoo.ru/835196d2</w:t>
              </w:r>
            </w:hyperlink>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(кино)</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9">
              <w:r>
                <w:rPr>
                  <w:rFonts w:ascii="Times New Roman" w:hAnsi="Times New Roman"/>
                  <w:b w:val="false"/>
                  <w:i w:val="false"/>
                  <w:color w:val="0000ff"/>
                  <w:sz w:val="22"/>
                  <w:u w:val="single"/>
                </w:rPr>
                <w:t>https://m.edsoo.ru/83518174</w:t>
              </w:r>
            </w:hyperlink>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спорт)"</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0">
              <w:r>
                <w:rPr>
                  <w:rFonts w:ascii="Times New Roman" w:hAnsi="Times New Roman"/>
                  <w:b w:val="false"/>
                  <w:i w:val="false"/>
                  <w:color w:val="0000ff"/>
                  <w:sz w:val="22"/>
                  <w:u w:val="single"/>
                </w:rPr>
                <w:t>https://m.edsoo.ru/83518174</w:t>
              </w:r>
            </w:hyperlink>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1">
              <w:r>
                <w:rPr>
                  <w:rFonts w:ascii="Times New Roman" w:hAnsi="Times New Roman"/>
                  <w:b w:val="false"/>
                  <w:i w:val="false"/>
                  <w:color w:val="0000ff"/>
                  <w:sz w:val="22"/>
                  <w:u w:val="single"/>
                </w:rPr>
                <w:t>https://m.edsoo.ru/8351a618</w:t>
              </w:r>
            </w:hyperlink>
          </w:p>
        </w:tc>
      </w:tr>
      <w:tr>
        <w:trPr>
          <w:trHeight w:val="55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(занятия спортом и активные виды отдыха)</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2">
              <w:r>
                <w:rPr>
                  <w:rFonts w:ascii="Times New Roman" w:hAnsi="Times New Roman"/>
                  <w:b w:val="false"/>
                  <w:i w:val="false"/>
                  <w:color w:val="0000ff"/>
                  <w:sz w:val="22"/>
                  <w:u w:val="single"/>
                </w:rPr>
                <w:t>https://m.edsoo.ru/835197fe</w:t>
              </w:r>
            </w:hyperlink>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(проводим выходные с пользой для здоровья)</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3">
              <w:r>
                <w:rPr>
                  <w:rFonts w:ascii="Times New Roman" w:hAnsi="Times New Roman"/>
                  <w:b w:val="false"/>
                  <w:i w:val="false"/>
                  <w:color w:val="0000ff"/>
                  <w:sz w:val="22"/>
                  <w:u w:val="single"/>
                </w:rPr>
                <w:t>https://m.edsoo.ru/83518e12</w:t>
              </w:r>
            </w:hyperlink>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4">
              <w:r>
                <w:rPr>
                  <w:rFonts w:ascii="Times New Roman" w:hAnsi="Times New Roman"/>
                  <w:b w:val="false"/>
                  <w:i w:val="false"/>
                  <w:color w:val="0000ff"/>
                  <w:sz w:val="22"/>
                  <w:u w:val="single"/>
                </w:rPr>
                <w:t>https://m.edsoo.ru/835193e4</w:t>
              </w:r>
            </w:hyperlink>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здоровое питание"</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p>
        </w:tc>
      </w:tr>
      <w:tr>
        <w:trPr>
          <w:trHeight w:val="217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5">
              <w:r>
                <w:rPr>
                  <w:rFonts w:ascii="Times New Roman" w:hAnsi="Times New Roman"/>
                  <w:b w:val="false"/>
                  <w:i w:val="false"/>
                  <w:color w:val="0000ff"/>
                  <w:sz w:val="22"/>
                  <w:u w:val="single"/>
                </w:rPr>
                <w:t>https://m.edsoo.ru/83518cbe</w:t>
              </w:r>
            </w:hyperlink>
          </w:p>
        </w:tc>
      </w:tr>
      <w:tr>
        <w:trPr>
          <w:trHeight w:val="55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(сувениры)</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6">
              <w:r>
                <w:rPr>
                  <w:rFonts w:ascii="Times New Roman" w:hAnsi="Times New Roman"/>
                  <w:b w:val="false"/>
                  <w:i w:val="false"/>
                  <w:color w:val="0000ff"/>
                  <w:sz w:val="22"/>
                  <w:u w:val="single"/>
                </w:rPr>
                <w:t>https://m.edsoo.ru/8351c5bc</w:t>
              </w:r>
            </w:hyperlink>
          </w:p>
        </w:tc>
      </w:tr>
      <w:tr>
        <w:trPr>
          <w:trHeight w:val="55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(мои любимые магазины)</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p>
        </w:tc>
      </w:tr>
      <w:tr>
        <w:trPr>
          <w:trHeight w:val="10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предметы)</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7">
              <w:r>
                <w:rPr>
                  <w:rFonts w:ascii="Times New Roman" w:hAnsi="Times New Roman"/>
                  <w:b w:val="false"/>
                  <w:i w:val="false"/>
                  <w:color w:val="0000ff"/>
                  <w:sz w:val="22"/>
                  <w:u w:val="single"/>
                </w:rPr>
                <w:t>https://m.edsoo.ru/83519f10</w:t>
              </w:r>
            </w:hyperlink>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(мой любимый предмет)</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8">
              <w:r>
                <w:rPr>
                  <w:rFonts w:ascii="Times New Roman" w:hAnsi="Times New Roman"/>
                  <w:b w:val="false"/>
                  <w:i w:val="false"/>
                  <w:color w:val="0000ff"/>
                  <w:sz w:val="22"/>
                  <w:u w:val="single"/>
                </w:rPr>
                <w:t>https://m.edsoo.ru/83519f10</w:t>
              </w:r>
            </w:hyperlink>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(расписание уроков)</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9">
              <w:r>
                <w:rPr>
                  <w:rFonts w:ascii="Times New Roman" w:hAnsi="Times New Roman"/>
                  <w:b w:val="false"/>
                  <w:i w:val="false"/>
                  <w:color w:val="0000ff"/>
                  <w:sz w:val="22"/>
                  <w:u w:val="single"/>
                </w:rPr>
                <w:t>https://m.edsoo.ru/83519df8</w:t>
              </w:r>
            </w:hyperlink>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(общение с одноклассниками)</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0">
              <w:r>
                <w:rPr>
                  <w:rFonts w:ascii="Times New Roman" w:hAnsi="Times New Roman"/>
                  <w:b w:val="false"/>
                  <w:i w:val="false"/>
                  <w:color w:val="0000ff"/>
                  <w:sz w:val="22"/>
                  <w:u w:val="single"/>
                </w:rPr>
                <w:t>https://m.edsoo.ru/8351a780</w:t>
              </w:r>
            </w:hyperlink>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(занятия после уроков)</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1">
              <w:r>
                <w:rPr>
                  <w:rFonts w:ascii="Times New Roman" w:hAnsi="Times New Roman"/>
                  <w:b w:val="false"/>
                  <w:i w:val="false"/>
                  <w:color w:val="0000ff"/>
                  <w:sz w:val="22"/>
                  <w:u w:val="single"/>
                </w:rPr>
                <w:t>https://m.edsoo.ru/8351b414</w:t>
              </w:r>
            </w:hyperlink>
            <w:r>
              <w:rPr>
                <w:rFonts w:ascii="Times New Roman" w:hAnsi="Times New Roman"/>
                <w:b w:val="false"/>
                <w:i w:val="false"/>
                <w:color w:val="000000"/>
                <w:sz w:val="24"/>
              </w:rPr>
              <w:t xml:space="preserve"> </w:t>
            </w:r>
            <w:hyperlink r:id="rId92">
              <w:r>
                <w:rPr>
                  <w:rFonts w:ascii="Times New Roman" w:hAnsi="Times New Roman"/>
                  <w:b w:val="false"/>
                  <w:i w:val="false"/>
                  <w:color w:val="0000ff"/>
                  <w:sz w:val="22"/>
                  <w:u w:val="single"/>
                </w:rPr>
                <w:t>https://m.edsoo.ru/83519ab0</w:t>
              </w:r>
            </w:hyperlink>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(образование в стране/странах изучаемого языка)</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3">
              <w:r>
                <w:rPr>
                  <w:rFonts w:ascii="Times New Roman" w:hAnsi="Times New Roman"/>
                  <w:b w:val="false"/>
                  <w:i w:val="false"/>
                  <w:color w:val="0000ff"/>
                  <w:sz w:val="22"/>
                  <w:u w:val="single"/>
                </w:rPr>
                <w:t>https://m.edsoo.ru/8351b19e</w:t>
              </w:r>
            </w:hyperlink>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зарубежными сверстниками (пишем электронное письмо другу)</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4">
              <w:r>
                <w:rPr>
                  <w:rFonts w:ascii="Times New Roman" w:hAnsi="Times New Roman"/>
                  <w:b w:val="false"/>
                  <w:i w:val="false"/>
                  <w:color w:val="0000ff"/>
                  <w:sz w:val="22"/>
                  <w:u w:val="single"/>
                </w:rPr>
                <w:t>https://m.edsoo.ru/8351b540</w:t>
              </w:r>
            </w:hyperlink>
          </w:p>
        </w:tc>
      </w:tr>
      <w:tr>
        <w:trPr>
          <w:trHeight w:val="190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Переписка с иностранными сверстниками"</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p>
        </w:tc>
      </w:tr>
      <w:tr>
        <w:trPr>
          <w:trHeight w:val="190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Переписка с иностранными сверстниками"</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(виды путешествий)</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5">
              <w:r>
                <w:rPr>
                  <w:rFonts w:ascii="Times New Roman" w:hAnsi="Times New Roman"/>
                  <w:b w:val="false"/>
                  <w:i w:val="false"/>
                  <w:color w:val="0000ff"/>
                  <w:sz w:val="22"/>
                  <w:u w:val="single"/>
                </w:rPr>
                <w:t>https://m.edsoo.ru/8351b78e</w:t>
              </w:r>
            </w:hyperlink>
            <w:r>
              <w:rPr>
                <w:rFonts w:ascii="Times New Roman" w:hAnsi="Times New Roman"/>
                <w:b w:val="false"/>
                <w:i w:val="false"/>
                <w:color w:val="000000"/>
                <w:sz w:val="24"/>
              </w:rPr>
              <w:t xml:space="preserve"> </w:t>
            </w:r>
            <w:hyperlink r:id="rId96">
              <w:r>
                <w:rPr>
                  <w:rFonts w:ascii="Times New Roman" w:hAnsi="Times New Roman"/>
                  <w:b w:val="false"/>
                  <w:i w:val="false"/>
                  <w:color w:val="0000ff"/>
                  <w:sz w:val="22"/>
                  <w:u w:val="single"/>
                </w:rPr>
                <w:t>https://m.edsoo.ru/8351d818</w:t>
              </w:r>
            </w:hyperlink>
            <w:r>
              <w:rPr>
                <w:rFonts w:ascii="Times New Roman" w:hAnsi="Times New Roman"/>
                <w:b w:val="false"/>
                <w:i w:val="false"/>
                <w:color w:val="000000"/>
                <w:sz w:val="24"/>
              </w:rPr>
              <w:t xml:space="preserve"> </w:t>
            </w:r>
            <w:hyperlink r:id="rId97">
              <w:r>
                <w:rPr>
                  <w:rFonts w:ascii="Times New Roman" w:hAnsi="Times New Roman"/>
                  <w:b w:val="false"/>
                  <w:i w:val="false"/>
                  <w:color w:val="0000ff"/>
                  <w:sz w:val="22"/>
                  <w:u w:val="single"/>
                </w:rPr>
                <w:t>https://m.edsoo.ru/8351c2b0</w:t>
              </w:r>
            </w:hyperlink>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в разное время года)</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8">
              <w:r>
                <w:rPr>
                  <w:rFonts w:ascii="Times New Roman" w:hAnsi="Times New Roman"/>
                  <w:b w:val="false"/>
                  <w:i w:val="false"/>
                  <w:color w:val="0000ff"/>
                  <w:sz w:val="22"/>
                  <w:u w:val="single"/>
                </w:rPr>
                <w:t>https://m.edsoo.ru/8351d552</w:t>
              </w:r>
            </w:hyperlink>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с моей семьей и друзьями)</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9">
              <w:r>
                <w:rPr>
                  <w:rFonts w:ascii="Times New Roman" w:hAnsi="Times New Roman"/>
                  <w:b w:val="false"/>
                  <w:i w:val="false"/>
                  <w:color w:val="0000ff"/>
                  <w:sz w:val="22"/>
                  <w:u w:val="single"/>
                </w:rPr>
                <w:t>https://m.edsoo.ru/8351d552</w:t>
              </w:r>
            </w:hyperlink>
          </w:p>
        </w:tc>
      </w:tr>
      <w:tr>
        <w:trPr>
          <w:trHeight w:val="94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(активные виды отдыха)</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0">
              <w:r>
                <w:rPr>
                  <w:rFonts w:ascii="Times New Roman" w:hAnsi="Times New Roman"/>
                  <w:b w:val="false"/>
                  <w:i w:val="false"/>
                  <w:color w:val="0000ff"/>
                  <w:sz w:val="22"/>
                  <w:u w:val="single"/>
                </w:rPr>
                <w:t>https://m.edsoo.ru/8351c896</w:t>
              </w:r>
            </w:hyperlink>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(детский лагерь)</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1">
              <w:r>
                <w:rPr>
                  <w:rFonts w:ascii="Times New Roman" w:hAnsi="Times New Roman"/>
                  <w:b w:val="false"/>
                  <w:i w:val="false"/>
                  <w:color w:val="0000ff"/>
                  <w:sz w:val="22"/>
                  <w:u w:val="single"/>
                </w:rPr>
                <w:t>https://m.edsoo.ru/8351dc1e</w:t>
              </w:r>
            </w:hyperlink>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(активности)</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2">
              <w:r>
                <w:rPr>
                  <w:rFonts w:ascii="Times New Roman" w:hAnsi="Times New Roman"/>
                  <w:b w:val="false"/>
                  <w:i w:val="false"/>
                  <w:color w:val="0000ff"/>
                  <w:sz w:val="22"/>
                  <w:u w:val="single"/>
                </w:rPr>
                <w:t>https://m.edsoo.ru/8351bf4a</w:t>
              </w:r>
            </w:hyperlink>
            <w:r>
              <w:rPr>
                <w:rFonts w:ascii="Times New Roman" w:hAnsi="Times New Roman"/>
                <w:b w:val="false"/>
                <w:i w:val="false"/>
                <w:color w:val="000000"/>
                <w:sz w:val="24"/>
              </w:rPr>
              <w:t xml:space="preserve"> </w:t>
            </w:r>
            <w:hyperlink r:id="rId103">
              <w:r>
                <w:rPr>
                  <w:rFonts w:ascii="Times New Roman" w:hAnsi="Times New Roman"/>
                  <w:b w:val="false"/>
                  <w:i w:val="false"/>
                  <w:color w:val="0000ff"/>
                  <w:sz w:val="22"/>
                  <w:u w:val="single"/>
                </w:rPr>
                <w:t>https://m.edsoo.ru/8351c74c</w:t>
              </w:r>
            </w:hyperlink>
            <w:r>
              <w:rPr>
                <w:rFonts w:ascii="Times New Roman" w:hAnsi="Times New Roman"/>
                <w:b w:val="false"/>
                <w:i w:val="false"/>
                <w:color w:val="000000"/>
                <w:sz w:val="24"/>
              </w:rPr>
              <w:t xml:space="preserve"> </w:t>
            </w:r>
            <w:hyperlink r:id="rId104">
              <w:r>
                <w:rPr>
                  <w:rFonts w:ascii="Times New Roman" w:hAnsi="Times New Roman"/>
                  <w:b w:val="false"/>
                  <w:i w:val="false"/>
                  <w:color w:val="0000ff"/>
                  <w:sz w:val="22"/>
                  <w:u w:val="single"/>
                </w:rPr>
                <w:t>https://m.edsoo.ru/8351d6e2</w:t>
              </w:r>
            </w:hyperlink>
          </w:p>
        </w:tc>
      </w:tr>
      <w:tr>
        <w:trPr>
          <w:trHeight w:val="30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(поход)</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p>
        </w:tc>
      </w:tr>
      <w:tr>
        <w:trPr>
          <w:trHeight w:val="30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5">
              <w:r>
                <w:rPr>
                  <w:rFonts w:ascii="Times New Roman" w:hAnsi="Times New Roman"/>
                  <w:b w:val="false"/>
                  <w:i w:val="false"/>
                  <w:color w:val="0000ff"/>
                  <w:sz w:val="22"/>
                  <w:u w:val="single"/>
                </w:rPr>
                <w:t>https://m.edsoo.ru/8351e452</w:t>
              </w:r>
            </w:hyperlink>
          </w:p>
        </w:tc>
      </w:tr>
      <w:tr>
        <w:trPr>
          <w:trHeight w:val="55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диких животных)</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в зоопарке)</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6">
              <w:r>
                <w:rPr>
                  <w:rFonts w:ascii="Times New Roman" w:hAnsi="Times New Roman"/>
                  <w:b w:val="false"/>
                  <w:i w:val="false"/>
                  <w:color w:val="0000ff"/>
                  <w:sz w:val="22"/>
                  <w:u w:val="single"/>
                </w:rPr>
                <w:t>https://m.edsoo.ru/8351d6e2</w:t>
              </w:r>
            </w:hyperlink>
          </w:p>
        </w:tc>
      </w:tr>
      <w:tr>
        <w:trPr>
          <w:trHeight w:val="55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домашних животных)</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России)</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7">
              <w:r>
                <w:rPr>
                  <w:rFonts w:ascii="Times New Roman" w:hAnsi="Times New Roman"/>
                  <w:b w:val="false"/>
                  <w:i w:val="false"/>
                  <w:color w:val="0000ff"/>
                  <w:sz w:val="22"/>
                  <w:u w:val="single"/>
                </w:rPr>
                <w:t>https://m.edsoo.ru/83520130</w:t>
              </w:r>
            </w:hyperlink>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страны/стран изучаемого языка)</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8">
              <w:r>
                <w:rPr>
                  <w:rFonts w:ascii="Times New Roman" w:hAnsi="Times New Roman"/>
                  <w:b w:val="false"/>
                  <w:i w:val="false"/>
                  <w:color w:val="0000ff"/>
                  <w:sz w:val="22"/>
                  <w:u w:val="single"/>
                </w:rPr>
                <w:t>https://m.edsoo.ru/83520130</w:t>
              </w:r>
            </w:hyperlink>
          </w:p>
        </w:tc>
      </w:tr>
      <w:tr>
        <w:trPr>
          <w:trHeight w:val="30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(насекомые)</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(говорим о погоде)</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9">
              <w:r>
                <w:rPr>
                  <w:rFonts w:ascii="Times New Roman" w:hAnsi="Times New Roman"/>
                  <w:b w:val="false"/>
                  <w:i w:val="false"/>
                  <w:color w:val="0000ff"/>
                  <w:sz w:val="22"/>
                  <w:u w:val="single"/>
                </w:rPr>
                <w:t>https://m.edsoo.ru/835182d2</w:t>
              </w:r>
            </w:hyperlink>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в разные времена года, месяцы.</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0">
              <w:r>
                <w:rPr>
                  <w:rFonts w:ascii="Times New Roman" w:hAnsi="Times New Roman"/>
                  <w:b w:val="false"/>
                  <w:i w:val="false"/>
                  <w:color w:val="0000ff"/>
                  <w:sz w:val="22"/>
                  <w:u w:val="single"/>
                </w:rPr>
                <w:t>https://m.edsoo.ru/83518444</w:t>
              </w:r>
            </w:hyperlink>
          </w:p>
        </w:tc>
      </w:tr>
      <w:tr>
        <w:trPr>
          <w:trHeight w:val="55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(моё любимое время года)</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(различные погодные явления)</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1">
              <w:r>
                <w:rPr>
                  <w:rFonts w:ascii="Times New Roman" w:hAnsi="Times New Roman"/>
                  <w:b w:val="false"/>
                  <w:i w:val="false"/>
                  <w:color w:val="0000ff"/>
                  <w:sz w:val="22"/>
                  <w:u w:val="single"/>
                </w:rPr>
                <w:t>https://m.edsoo.ru/8351e01a</w:t>
              </w:r>
            </w:hyperlink>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Одеваемся по погоде</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2">
              <w:r>
                <w:rPr>
                  <w:rFonts w:ascii="Times New Roman" w:hAnsi="Times New Roman"/>
                  <w:b w:val="false"/>
                  <w:i w:val="false"/>
                  <w:color w:val="0000ff"/>
                  <w:sz w:val="22"/>
                  <w:u w:val="single"/>
                </w:rPr>
                <w:t>https://m.edsoo.ru/83518cbe</w:t>
              </w:r>
            </w:hyperlink>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Погода"</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дикие и домашние животные. Погода"</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(жизнь в городе и деревне)</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3">
              <w:r>
                <w:rPr>
                  <w:rFonts w:ascii="Times New Roman" w:hAnsi="Times New Roman"/>
                  <w:b w:val="false"/>
                  <w:i w:val="false"/>
                  <w:color w:val="0000ff"/>
                  <w:sz w:val="22"/>
                  <w:u w:val="single"/>
                </w:rPr>
                <w:t>https://m.edsoo.ru/8351e308</w:t>
              </w:r>
            </w:hyperlink>
            <w:r>
              <w:rPr>
                <w:rFonts w:ascii="Times New Roman" w:hAnsi="Times New Roman"/>
                <w:b w:val="false"/>
                <w:i w:val="false"/>
                <w:color w:val="000000"/>
                <w:sz w:val="24"/>
              </w:rPr>
              <w:t xml:space="preserve"> </w:t>
            </w:r>
            <w:hyperlink r:id="rId114">
              <w:r>
                <w:rPr>
                  <w:rFonts w:ascii="Times New Roman" w:hAnsi="Times New Roman"/>
                  <w:b w:val="false"/>
                  <w:i w:val="false"/>
                  <w:color w:val="0000ff"/>
                  <w:sz w:val="22"/>
                  <w:u w:val="single"/>
                </w:rPr>
                <w:t>https://m.edsoo.ru/8351e6e6</w:t>
              </w:r>
            </w:hyperlink>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(типы домов)</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5">
              <w:r>
                <w:rPr>
                  <w:rFonts w:ascii="Times New Roman" w:hAnsi="Times New Roman"/>
                  <w:b w:val="false"/>
                  <w:i w:val="false"/>
                  <w:color w:val="0000ff"/>
                  <w:sz w:val="22"/>
                  <w:u w:val="single"/>
                </w:rPr>
                <w:t>https://m.edsoo.ru/8351eaec</w:t>
              </w:r>
            </w:hyperlink>
            <w:r>
              <w:rPr>
                <w:rFonts w:ascii="Times New Roman" w:hAnsi="Times New Roman"/>
                <w:b w:val="false"/>
                <w:i w:val="false"/>
                <w:color w:val="000000"/>
                <w:sz w:val="24"/>
              </w:rPr>
              <w:t xml:space="preserve"> </w:t>
            </w:r>
            <w:hyperlink r:id="rId116">
              <w:r>
                <w:rPr>
                  <w:rFonts w:ascii="Times New Roman" w:hAnsi="Times New Roman"/>
                  <w:b w:val="false"/>
                  <w:i w:val="false"/>
                  <w:color w:val="0000ff"/>
                  <w:sz w:val="22"/>
                  <w:u w:val="single"/>
                </w:rPr>
                <w:t>https://m.edsoo.ru/8351e59c</w:t>
              </w:r>
            </w:hyperlink>
          </w:p>
        </w:tc>
      </w:tr>
      <w:tr>
        <w:trPr>
          <w:trHeight w:val="55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(в квартире, в доме)</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(описание квартиры, дома)</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(как пройти к моему дому)</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7">
              <w:r>
                <w:rPr>
                  <w:rFonts w:ascii="Times New Roman" w:hAnsi="Times New Roman"/>
                  <w:b w:val="false"/>
                  <w:i w:val="false"/>
                  <w:color w:val="0000ff"/>
                  <w:sz w:val="22"/>
                  <w:u w:val="single"/>
                </w:rPr>
                <w:t>https://m.edsoo.ru/8351fdd4</w:t>
              </w:r>
            </w:hyperlink>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транспорта</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8">
              <w:r>
                <w:rPr>
                  <w:rFonts w:ascii="Times New Roman" w:hAnsi="Times New Roman"/>
                  <w:b w:val="false"/>
                  <w:i w:val="false"/>
                  <w:color w:val="0000ff"/>
                  <w:sz w:val="22"/>
                  <w:u w:val="single"/>
                </w:rPr>
                <w:t>https://m.edsoo.ru/8351c134</w:t>
              </w:r>
            </w:hyperlink>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"Родной город (село). Транспорт"</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"Родной город (село). Транспорт"</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(географическое положение)</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(культура и традиции)</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9">
              <w:r>
                <w:rPr>
                  <w:rFonts w:ascii="Times New Roman" w:hAnsi="Times New Roman"/>
                  <w:b w:val="false"/>
                  <w:i w:val="false"/>
                  <w:color w:val="0000ff"/>
                  <w:sz w:val="22"/>
                  <w:u w:val="single"/>
                </w:rPr>
                <w:t>https://m.edsoo.ru/83520266</w:t>
              </w:r>
            </w:hyperlink>
          </w:p>
        </w:tc>
      </w:tr>
      <w:tr>
        <w:trPr>
          <w:trHeight w:val="55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(национальные обычаи)</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p>
        </w:tc>
      </w:tr>
      <w:tr>
        <w:trPr>
          <w:trHeight w:val="55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(праздники)</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0">
              <w:r>
                <w:rPr>
                  <w:rFonts w:ascii="Times New Roman" w:hAnsi="Times New Roman"/>
                  <w:b w:val="false"/>
                  <w:i w:val="false"/>
                  <w:color w:val="0000ff"/>
                  <w:sz w:val="22"/>
                  <w:u w:val="single"/>
                </w:rPr>
                <w:t>https://m.edsoo.ru/8351f3c0</w:t>
              </w:r>
            </w:hyperlink>
          </w:p>
        </w:tc>
      </w:tr>
      <w:tr>
        <w:trPr>
          <w:trHeight w:val="55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(народное творчество)</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(географическое положение, столицы)</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1">
              <w:r>
                <w:rPr>
                  <w:rFonts w:ascii="Times New Roman" w:hAnsi="Times New Roman"/>
                  <w:b w:val="false"/>
                  <w:i w:val="false"/>
                  <w:color w:val="0000ff"/>
                  <w:sz w:val="22"/>
                  <w:u w:val="single"/>
                </w:rPr>
                <w:t>https://m.edsoo.ru/8351f4f6</w:t>
              </w:r>
            </w:hyperlink>
          </w:p>
        </w:tc>
      </w:tr>
      <w:tr>
        <w:trPr>
          <w:trHeight w:val="258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(достопримечательности Великобритании)</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2">
              <w:r>
                <w:rPr>
                  <w:rFonts w:ascii="Times New Roman" w:hAnsi="Times New Roman"/>
                  <w:b w:val="false"/>
                  <w:i w:val="false"/>
                  <w:color w:val="0000ff"/>
                  <w:sz w:val="22"/>
                  <w:u w:val="single"/>
                </w:rPr>
                <w:t>https://m.edsoo.ru/8351fa14</w:t>
              </w:r>
            </w:hyperlink>
            <w:r>
              <w:rPr>
                <w:rFonts w:ascii="Times New Roman" w:hAnsi="Times New Roman"/>
                <w:b w:val="false"/>
                <w:i w:val="false"/>
                <w:color w:val="000000"/>
                <w:sz w:val="24"/>
              </w:rPr>
              <w:t xml:space="preserve"> </w:t>
            </w:r>
            <w:hyperlink r:id="rId123">
              <w:r>
                <w:rPr>
                  <w:rFonts w:ascii="Times New Roman" w:hAnsi="Times New Roman"/>
                  <w:b w:val="false"/>
                  <w:i w:val="false"/>
                  <w:color w:val="0000ff"/>
                  <w:sz w:val="22"/>
                  <w:u w:val="single"/>
                </w:rPr>
                <w:t>https://m.edsoo.ru/8351fb7c</w:t>
              </w:r>
            </w:hyperlink>
            <w:r>
              <w:rPr>
                <w:rFonts w:ascii="Times New Roman" w:hAnsi="Times New Roman"/>
                <w:b w:val="false"/>
                <w:i w:val="false"/>
                <w:color w:val="000000"/>
                <w:sz w:val="24"/>
              </w:rPr>
              <w:t xml:space="preserve"> </w:t>
            </w:r>
            <w:hyperlink r:id="rId124">
              <w:r>
                <w:rPr>
                  <w:rFonts w:ascii="Times New Roman" w:hAnsi="Times New Roman"/>
                  <w:b w:val="false"/>
                  <w:i w:val="false"/>
                  <w:color w:val="0000ff"/>
                  <w:sz w:val="22"/>
                  <w:u w:val="single"/>
                </w:rPr>
                <w:t>https://m.edsoo.ru/8351fcb2</w:t>
              </w:r>
            </w:hyperlink>
            <w:r>
              <w:rPr>
                <w:rFonts w:ascii="Times New Roman" w:hAnsi="Times New Roman"/>
                <w:b w:val="false"/>
                <w:i w:val="false"/>
                <w:color w:val="000000"/>
                <w:sz w:val="24"/>
              </w:rPr>
              <w:t xml:space="preserve"> </w:t>
            </w:r>
            <w:hyperlink r:id="rId125">
              <w:r>
                <w:rPr>
                  <w:rFonts w:ascii="Times New Roman" w:hAnsi="Times New Roman"/>
                  <w:b w:val="false"/>
                  <w:i w:val="false"/>
                  <w:color w:val="0000ff"/>
                  <w:sz w:val="22"/>
                  <w:u w:val="single"/>
                </w:rPr>
                <w:t>https://m.edsoo.ru/8351feec</w:t>
              </w:r>
            </w:hyperlink>
            <w:r>
              <w:rPr>
                <w:rFonts w:ascii="Times New Roman" w:hAnsi="Times New Roman"/>
                <w:b w:val="false"/>
                <w:i w:val="false"/>
                <w:color w:val="000000"/>
                <w:sz w:val="24"/>
              </w:rPr>
              <w:t xml:space="preserve"> </w:t>
            </w:r>
            <w:hyperlink r:id="rId126">
              <w:r>
                <w:rPr>
                  <w:rFonts w:ascii="Times New Roman" w:hAnsi="Times New Roman"/>
                  <w:b w:val="false"/>
                  <w:i w:val="false"/>
                  <w:color w:val="0000ff"/>
                  <w:sz w:val="22"/>
                  <w:u w:val="single"/>
                </w:rPr>
                <w:t>https://m.edsoo.ru/8352000e</w:t>
              </w:r>
            </w:hyperlink>
          </w:p>
        </w:tc>
      </w:tr>
      <w:tr>
        <w:trPr>
          <w:trHeight w:val="55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стран изучаемого языка</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праздники)</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особенности)</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обычаи)</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(традиции)</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7">
              <w:r>
                <w:rPr>
                  <w:rFonts w:ascii="Times New Roman" w:hAnsi="Times New Roman"/>
                  <w:b w:val="false"/>
                  <w:i w:val="false"/>
                  <w:color w:val="0000ff"/>
                  <w:sz w:val="22"/>
                  <w:u w:val="single"/>
                </w:rPr>
                <w:t>https://m.edsoo.ru/83520266</w:t>
              </w:r>
            </w:hyperlink>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(сувениры)</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8">
              <w:r>
                <w:rPr>
                  <w:rFonts w:ascii="Times New Roman" w:hAnsi="Times New Roman"/>
                  <w:b w:val="false"/>
                  <w:i w:val="false"/>
                  <w:color w:val="0000ff"/>
                  <w:sz w:val="22"/>
                  <w:u w:val="single"/>
                </w:rPr>
                <w:t>https://m.edsoo.ru/8351c5bc</w:t>
              </w:r>
            </w:hyperlink>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(типичные здания и строения)</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p>
        </w:tc>
      </w:tr>
      <w:tr>
        <w:trPr>
          <w:trHeight w:val="297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p>
        </w:tc>
      </w:tr>
      <w:tr>
        <w:trPr>
          <w:trHeight w:val="297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страницы истории</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9">
              <w:r>
                <w:rPr>
                  <w:rFonts w:ascii="Times New Roman" w:hAnsi="Times New Roman"/>
                  <w:b w:val="false"/>
                  <w:i w:val="false"/>
                  <w:color w:val="0000ff"/>
                  <w:sz w:val="22"/>
                  <w:u w:val="single"/>
                </w:rPr>
                <w:t>https://m.edsoo.ru/8352075c</w:t>
              </w:r>
            </w:hyperlink>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поэты, писатели родной страны и страны/ стран изучаемого языка</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0">
              <w:r>
                <w:rPr>
                  <w:rFonts w:ascii="Times New Roman" w:hAnsi="Times New Roman"/>
                  <w:b w:val="false"/>
                  <w:i w:val="false"/>
                  <w:color w:val="0000ff"/>
                  <w:sz w:val="22"/>
                  <w:u w:val="single"/>
                </w:rPr>
                <w:t>https://m.edsoo.ru/8352089c</w:t>
              </w:r>
            </w:hyperlink>
            <w:r>
              <w:rPr>
                <w:rFonts w:ascii="Times New Roman" w:hAnsi="Times New Roman"/>
                <w:b w:val="false"/>
                <w:i w:val="false"/>
                <w:color w:val="000000"/>
                <w:sz w:val="24"/>
              </w:rPr>
              <w:t xml:space="preserve"> </w:t>
            </w:r>
            <w:hyperlink r:id="rId131">
              <w:r>
                <w:rPr>
                  <w:rFonts w:ascii="Times New Roman" w:hAnsi="Times New Roman"/>
                  <w:b w:val="false"/>
                  <w:i w:val="false"/>
                  <w:color w:val="0000ff"/>
                  <w:sz w:val="22"/>
                  <w:u w:val="single"/>
                </w:rPr>
                <w:t>https://m.edsoo.ru/8351745e</w:t>
              </w:r>
            </w:hyperlink>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Любимые книги и литературные персонажи родной страны и страны/ стран изучаемого языка</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2">
              <w:r>
                <w:rPr>
                  <w:rFonts w:ascii="Times New Roman" w:hAnsi="Times New Roman"/>
                  <w:b w:val="false"/>
                  <w:i w:val="false"/>
                  <w:color w:val="0000ff"/>
                  <w:sz w:val="22"/>
                  <w:u w:val="single"/>
                </w:rPr>
                <w:t>https://m.edsoo.ru/835209d2</w:t>
              </w:r>
            </w:hyperlink>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3">
              <w:r>
                <w:rPr>
                  <w:rFonts w:ascii="Times New Roman" w:hAnsi="Times New Roman"/>
                  <w:b w:val="false"/>
                  <w:i w:val="false"/>
                  <w:color w:val="0000ff"/>
                  <w:sz w:val="22"/>
                  <w:u w:val="single"/>
                </w:rPr>
                <w:t>https://m.edsoo.ru/83520dce</w:t>
              </w:r>
            </w:hyperlink>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w:t>
            </w:r>
          </w:p>
        </w:tc>
        <w:tc>
          <w:tcPr>
            <w:tcW w:w="10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6" w:type="dxa"/>
            <w:tcBorders/>
            <w:tcMar>
              <w:top w:w="50" w:type="dxa"/>
              <w:left w:w="100" w:type="dxa"/>
            </w:tcMar>
            <w:vAlign w:val="center"/>
          </w:tcPr>
          <w:p>
            <w:pPr>
              <w:spacing w:before="0" w:after="0"/>
              <w:ind w:left="135"/>
              <w:jc w:val="left"/>
            </w:pPr>
          </w:p>
        </w:tc>
        <w:tc>
          <w:tcPr>
            <w:tcW w:w="22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4">
              <w:r>
                <w:rPr>
                  <w:rFonts w:ascii="Times New Roman" w:hAnsi="Times New Roman"/>
                  <w:b w:val="false"/>
                  <w:i w:val="false"/>
                  <w:color w:val="0000ff"/>
                  <w:sz w:val="22"/>
                  <w:u w:val="single"/>
                </w:rPr>
                <w:t>https://m.edsoo.ru/83520dce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(члены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5">
              <w:r>
                <w:rPr>
                  <w:rFonts w:ascii="Times New Roman" w:hAnsi="Times New Roman"/>
                  <w:b w:val="false"/>
                  <w:i w:val="false"/>
                  <w:color w:val="0000ff"/>
                  <w:sz w:val="22"/>
                  <w:u w:val="single"/>
                </w:rPr>
                <w:t>https://m.edsoo.ru/83521d78</w:t>
              </w:r>
            </w:hyperlink>
            <w:r>
              <w:rPr>
                <w:rFonts w:ascii="Times New Roman" w:hAnsi="Times New Roman"/>
                <w:b w:val="false"/>
                <w:i w:val="false"/>
                <w:color w:val="000000"/>
                <w:sz w:val="24"/>
              </w:rPr>
              <w:t xml:space="preserve"> </w:t>
            </w:r>
            <w:hyperlink r:id="rId136">
              <w:r>
                <w:rPr>
                  <w:rFonts w:ascii="Times New Roman" w:hAnsi="Times New Roman"/>
                  <w:b w:val="false"/>
                  <w:i w:val="false"/>
                  <w:color w:val="0000ff"/>
                  <w:sz w:val="22"/>
                  <w:u w:val="single"/>
                </w:rPr>
                <w:t>https://m.edsoo.ru/83521ea4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(личные данные)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(представляем друга, приветствие)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7">
              <w:r>
                <w:rPr>
                  <w:rFonts w:ascii="Times New Roman" w:hAnsi="Times New Roman"/>
                  <w:b w:val="false"/>
                  <w:i w:val="false"/>
                  <w:color w:val="0000ff"/>
                  <w:sz w:val="22"/>
                  <w:u w:val="single"/>
                </w:rPr>
                <w:t>https://m.edsoo.ru/83521fc6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8">
              <w:r>
                <w:rPr>
                  <w:rFonts w:ascii="Times New Roman" w:hAnsi="Times New Roman"/>
                  <w:b w:val="false"/>
                  <w:i w:val="false"/>
                  <w:color w:val="0000ff"/>
                  <w:sz w:val="22"/>
                  <w:u w:val="single"/>
                </w:rPr>
                <w:t>https://m.edsoo.ru/83520ef0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(приглашение на праздник)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(мой дом, квартира)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9">
              <w:r>
                <w:rPr>
                  <w:rFonts w:ascii="Times New Roman" w:hAnsi="Times New Roman"/>
                  <w:b w:val="false"/>
                  <w:i w:val="false"/>
                  <w:color w:val="0000ff"/>
                  <w:sz w:val="22"/>
                  <w:u w:val="single"/>
                </w:rPr>
                <w:t>https://m.edsoo.ru/83521472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(обустраиваем дом, квартиру)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(готовимся к празднику)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(празднуем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0">
              <w:r>
                <w:rPr>
                  <w:rFonts w:ascii="Times New Roman" w:hAnsi="Times New Roman"/>
                  <w:b w:val="false"/>
                  <w:i w:val="false"/>
                  <w:color w:val="0000ff"/>
                  <w:sz w:val="22"/>
                  <w:u w:val="single"/>
                </w:rPr>
                <w:t>https://m.edsoo.ru/83521030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(покупаем подарок)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1">
              <w:r>
                <w:rPr>
                  <w:rFonts w:ascii="Times New Roman" w:hAnsi="Times New Roman"/>
                  <w:b w:val="false"/>
                  <w:i w:val="false"/>
                  <w:color w:val="0000ff"/>
                  <w:sz w:val="22"/>
                  <w:u w:val="single"/>
                </w:rPr>
                <w:t>https://m.edsoo.ru/83521922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(праздничное настроение)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(дорогие памяти игрушки)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(правила поведения)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2">
              <w:r>
                <w:rPr>
                  <w:rFonts w:ascii="Times New Roman" w:hAnsi="Times New Roman"/>
                  <w:b w:val="false"/>
                  <w:i w:val="false"/>
                  <w:color w:val="0000ff"/>
                  <w:sz w:val="22"/>
                  <w:u w:val="single"/>
                </w:rPr>
                <w:t>https://m.edsoo.ru/835216d4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3">
              <w:r>
                <w:rPr>
                  <w:rFonts w:ascii="Times New Roman" w:hAnsi="Times New Roman"/>
                  <w:b w:val="false"/>
                  <w:i w:val="false"/>
                  <w:color w:val="0000ff"/>
                  <w:sz w:val="22"/>
                  <w:u w:val="single"/>
                </w:rPr>
                <w:t>https://m.edsoo.ru/83521b7a</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4">
              <w:r>
                <w:rPr>
                  <w:rFonts w:ascii="Times New Roman" w:hAnsi="Times New Roman"/>
                  <w:b w:val="false"/>
                  <w:i w:val="false"/>
                  <w:color w:val="0000ff"/>
                  <w:sz w:val="22"/>
                  <w:u w:val="single"/>
                </w:rPr>
                <w:t>https://m.edsoo.ru/83521b7a</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5">
              <w:r>
                <w:rPr>
                  <w:rFonts w:ascii="Times New Roman" w:hAnsi="Times New Roman"/>
                  <w:b w:val="false"/>
                  <w:i w:val="false"/>
                  <w:color w:val="0000ff"/>
                  <w:sz w:val="22"/>
                  <w:u w:val="single"/>
                </w:rPr>
                <w:t>https://m.edsoo.ru/8352220a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герой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6">
              <w:r>
                <w:rPr>
                  <w:rFonts w:ascii="Times New Roman" w:hAnsi="Times New Roman"/>
                  <w:b w:val="false"/>
                  <w:i w:val="false"/>
                  <w:color w:val="0000ff"/>
                  <w:sz w:val="22"/>
                  <w:u w:val="single"/>
                </w:rPr>
                <w:t>https://m.edsoo.ru/835220de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(выбор занятий)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7">
              <w:r>
                <w:rPr>
                  <w:rFonts w:ascii="Times New Roman" w:hAnsi="Times New Roman"/>
                  <w:b w:val="false"/>
                  <w:i w:val="false"/>
                  <w:color w:val="0000ff"/>
                  <w:sz w:val="22"/>
                  <w:u w:val="single"/>
                </w:rPr>
                <w:t>https://m.edsoo.ru/83522cdc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(мой выходной день)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(свободное время моего друга)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(активности в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8">
              <w:r>
                <w:rPr>
                  <w:rFonts w:ascii="Times New Roman" w:hAnsi="Times New Roman"/>
                  <w:b w:val="false"/>
                  <w:i w:val="false"/>
                  <w:color w:val="0000ff"/>
                  <w:sz w:val="22"/>
                  <w:u w:val="single"/>
                </w:rPr>
                <w:t>https://m.edsoo.ru/83523d4e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(увлечения и хобби)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9">
              <w:r>
                <w:rPr>
                  <w:rFonts w:ascii="Times New Roman" w:hAnsi="Times New Roman"/>
                  <w:b w:val="false"/>
                  <w:i w:val="false"/>
                  <w:color w:val="0000ff"/>
                  <w:sz w:val="22"/>
                  <w:u w:val="single"/>
                </w:rPr>
                <w:t>https://m.edsoo.ru/83522336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игры)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(игры в прошлом и настоящем)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(играем в настольные игры)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(делаем игры своими руками)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(заказываем билеты в кино, театр)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0">
              <w:r>
                <w:rPr>
                  <w:rFonts w:ascii="Times New Roman" w:hAnsi="Times New Roman"/>
                  <w:b w:val="false"/>
                  <w:i w:val="false"/>
                  <w:color w:val="0000ff"/>
                  <w:sz w:val="22"/>
                  <w:u w:val="single"/>
                </w:rPr>
                <w:t>https://m.edsoo.ru/835230ce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1">
              <w:r>
                <w:rPr>
                  <w:rFonts w:ascii="Times New Roman" w:hAnsi="Times New Roman"/>
                  <w:b w:val="false"/>
                  <w:i w:val="false"/>
                  <w:color w:val="0000ff"/>
                  <w:sz w:val="22"/>
                  <w:u w:val="single"/>
                </w:rPr>
                <w:t>https://m.edsoo.ru/835230ce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 моего друга)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2">
              <w:r>
                <w:rPr>
                  <w:rFonts w:ascii="Times New Roman" w:hAnsi="Times New Roman"/>
                  <w:b w:val="false"/>
                  <w:i w:val="false"/>
                  <w:color w:val="0000ff"/>
                  <w:sz w:val="22"/>
                  <w:u w:val="single"/>
                </w:rPr>
                <w:t>https://m.edsoo.ru/8352320e</w:t>
              </w:r>
            </w:hyperlink>
          </w:p>
        </w:tc>
      </w:tr>
      <w:tr>
        <w:trPr>
          <w:trHeight w:val="219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3">
              <w:r>
                <w:rPr>
                  <w:rFonts w:ascii="Times New Roman" w:hAnsi="Times New Roman"/>
                  <w:b w:val="false"/>
                  <w:i w:val="false"/>
                  <w:color w:val="0000ff"/>
                  <w:sz w:val="22"/>
                  <w:u w:val="single"/>
                </w:rPr>
                <w:t>https://m.edsoo.ru/8352414a</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4">
              <w:r>
                <w:rPr>
                  <w:rFonts w:ascii="Times New Roman" w:hAnsi="Times New Roman"/>
                  <w:b w:val="false"/>
                  <w:i w:val="false"/>
                  <w:color w:val="0000ff"/>
                  <w:sz w:val="22"/>
                  <w:u w:val="single"/>
                </w:rPr>
                <w:t>https://m.edsoo.ru/8352414a</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(список покупок)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(меню)</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(ингредиенты любимого блюда)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5">
              <w:r>
                <w:rPr>
                  <w:rFonts w:ascii="Times New Roman" w:hAnsi="Times New Roman"/>
                  <w:b w:val="false"/>
                  <w:i w:val="false"/>
                  <w:color w:val="0000ff"/>
                  <w:sz w:val="22"/>
                  <w:u w:val="single"/>
                </w:rPr>
                <w:t>https://m.edsoo.ru/8352f73e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6">
              <w:r>
                <w:rPr>
                  <w:rFonts w:ascii="Times New Roman" w:hAnsi="Times New Roman"/>
                  <w:b w:val="false"/>
                  <w:i w:val="false"/>
                  <w:color w:val="0000ff"/>
                  <w:sz w:val="22"/>
                  <w:u w:val="single"/>
                </w:rPr>
                <w:t>https://m.edsoo.ru/83522480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7">
              <w:r>
                <w:rPr>
                  <w:rFonts w:ascii="Times New Roman" w:hAnsi="Times New Roman"/>
                  <w:b w:val="false"/>
                  <w:i w:val="false"/>
                  <w:color w:val="0000ff"/>
                  <w:sz w:val="22"/>
                  <w:u w:val="single"/>
                </w:rPr>
                <w:t>https://m.edsoo.ru/83522481</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(любимый предмет)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8">
              <w:r>
                <w:rPr>
                  <w:rFonts w:ascii="Times New Roman" w:hAnsi="Times New Roman"/>
                  <w:b w:val="false"/>
                  <w:i w:val="false"/>
                  <w:color w:val="0000ff"/>
                  <w:sz w:val="22"/>
                  <w:u w:val="single"/>
                </w:rPr>
                <w:t>https://m.edsoo.ru/8352511c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(правила поведения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9">
              <w:r>
                <w:rPr>
                  <w:rFonts w:ascii="Times New Roman" w:hAnsi="Times New Roman"/>
                  <w:b w:val="false"/>
                  <w:i w:val="false"/>
                  <w:color w:val="0000ff"/>
                  <w:sz w:val="22"/>
                  <w:u w:val="single"/>
                </w:rPr>
                <w:t>https://m.edsoo.ru/83524960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0">
              <w:r>
                <w:rPr>
                  <w:rFonts w:ascii="Times New Roman" w:hAnsi="Times New Roman"/>
                  <w:b w:val="false"/>
                  <w:i w:val="false"/>
                  <w:color w:val="0000ff"/>
                  <w:sz w:val="22"/>
                  <w:u w:val="single"/>
                </w:rPr>
                <w:t>https://m.edsoo.ru/8352593c</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1">
              <w:r>
                <w:rPr>
                  <w:rFonts w:ascii="Times New Roman" w:hAnsi="Times New Roman"/>
                  <w:b w:val="false"/>
                  <w:i w:val="false"/>
                  <w:color w:val="0000ff"/>
                  <w:sz w:val="22"/>
                  <w:u w:val="single"/>
                </w:rPr>
                <w:t>https://m.edsoo.ru/83525f18</w:t>
              </w:r>
            </w:hyperlink>
          </w:p>
        </w:tc>
      </w:tr>
      <w:tr>
        <w:trPr>
          <w:trHeight w:val="30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2">
              <w:r>
                <w:rPr>
                  <w:rFonts w:ascii="Times New Roman" w:hAnsi="Times New Roman"/>
                  <w:b w:val="false"/>
                  <w:i w:val="false"/>
                  <w:color w:val="0000ff"/>
                  <w:sz w:val="22"/>
                  <w:u w:val="single"/>
                </w:rPr>
                <w:t>https://m.edsoo.ru/83525f18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(планы на отдых)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3">
              <w:r>
                <w:rPr>
                  <w:rFonts w:ascii="Times New Roman" w:hAnsi="Times New Roman"/>
                  <w:b w:val="false"/>
                  <w:i w:val="false"/>
                  <w:color w:val="0000ff"/>
                  <w:sz w:val="22"/>
                  <w:u w:val="single"/>
                </w:rPr>
                <w:t>https://m.edsoo.ru/83526d5a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(активности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4">
              <w:r>
                <w:rPr>
                  <w:rFonts w:ascii="Times New Roman" w:hAnsi="Times New Roman"/>
                  <w:b w:val="false"/>
                  <w:i w:val="false"/>
                  <w:color w:val="0000ff"/>
                  <w:sz w:val="22"/>
                  <w:u w:val="single"/>
                </w:rPr>
                <w:t>https://m.edsoo.ru/83526094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(в гостинице)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5">
              <w:r>
                <w:rPr>
                  <w:rFonts w:ascii="Times New Roman" w:hAnsi="Times New Roman"/>
                  <w:b w:val="false"/>
                  <w:i w:val="false"/>
                  <w:color w:val="0000ff"/>
                  <w:sz w:val="22"/>
                  <w:u w:val="single"/>
                </w:rPr>
                <w:t>https://m.edsoo.ru/8351c436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(отдых на море)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6">
              <w:r>
                <w:rPr>
                  <w:rFonts w:ascii="Times New Roman" w:hAnsi="Times New Roman"/>
                  <w:b w:val="false"/>
                  <w:i w:val="false"/>
                  <w:color w:val="0000ff"/>
                  <w:sz w:val="22"/>
                  <w:u w:val="single"/>
                </w:rPr>
                <w:t>https://m.edsoo.ru/835266ca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7">
              <w:r>
                <w:rPr>
                  <w:rFonts w:ascii="Times New Roman" w:hAnsi="Times New Roman"/>
                  <w:b w:val="false"/>
                  <w:i w:val="false"/>
                  <w:color w:val="0000ff"/>
                  <w:sz w:val="22"/>
                  <w:u w:val="single"/>
                </w:rPr>
                <w:t>https://m.edsoo.ru/835288da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 (одеваемся по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8">
              <w:r>
                <w:rPr>
                  <w:rFonts w:ascii="Times New Roman" w:hAnsi="Times New Roman"/>
                  <w:b w:val="false"/>
                  <w:i w:val="false"/>
                  <w:color w:val="0000ff"/>
                  <w:sz w:val="22"/>
                  <w:u w:val="single"/>
                </w:rPr>
                <w:t>https://m.edsoo.ru/83528b3c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в зоопарке)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(мой район)</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(городские службы)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(безопасность на дорогах)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(на улицах города)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9">
              <w:r>
                <w:rPr>
                  <w:rFonts w:ascii="Times New Roman" w:hAnsi="Times New Roman"/>
                  <w:b w:val="false"/>
                  <w:i w:val="false"/>
                  <w:color w:val="0000ff"/>
                  <w:sz w:val="22"/>
                  <w:u w:val="single"/>
                </w:rPr>
                <w:t>https://m.edsoo.ru/835293b6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(виды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0">
              <w:r>
                <w:rPr>
                  <w:rFonts w:ascii="Times New Roman" w:hAnsi="Times New Roman"/>
                  <w:b w:val="false"/>
                  <w:i w:val="false"/>
                  <w:color w:val="0000ff"/>
                  <w:sz w:val="22"/>
                  <w:u w:val="single"/>
                </w:rPr>
                <w:t>https://m.edsoo.ru/8352905a</w:t>
              </w:r>
            </w:hyperlink>
          </w:p>
        </w:tc>
      </w:tr>
      <w:tr>
        <w:trPr>
          <w:trHeight w:val="9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(ориентируемся по карте)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(договариваемся о встрече)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(договариваемся о встрече)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(заказ по телефону, через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(прошлое)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(учреждения и здания)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(служба потерянных вещей)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(куда пойти?)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1">
              <w:r>
                <w:rPr>
                  <w:rFonts w:ascii="Times New Roman" w:hAnsi="Times New Roman"/>
                  <w:b w:val="false"/>
                  <w:i w:val="false"/>
                  <w:color w:val="0000ff"/>
                  <w:sz w:val="22"/>
                  <w:u w:val="single"/>
                </w:rPr>
                <w:t>https://m.edsoo.ru/83528eac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(правила поведения)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(следим за чистотой и порядком)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(моя дача, дом в деревне)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2">
              <w:r>
                <w:rPr>
                  <w:rFonts w:ascii="Times New Roman" w:hAnsi="Times New Roman"/>
                  <w:b w:val="false"/>
                  <w:i w:val="false"/>
                  <w:color w:val="0000ff"/>
                  <w:sz w:val="22"/>
                  <w:u w:val="single"/>
                </w:rPr>
                <w:t>https://m.edsoo.ru/83529208</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темем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3">
              <w:r>
                <w:rPr>
                  <w:rFonts w:ascii="Times New Roman" w:hAnsi="Times New Roman"/>
                  <w:b w:val="false"/>
                  <w:i w:val="false"/>
                  <w:color w:val="0000ff"/>
                  <w:sz w:val="22"/>
                  <w:u w:val="single"/>
                </w:rPr>
                <w:t>https://m.edsoo.ru/83528cea</w:t>
              </w:r>
            </w:hyperlink>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(страны, национальности)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(географическое положение)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(флаги)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4">
              <w:r>
                <w:rPr>
                  <w:rFonts w:ascii="Times New Roman" w:hAnsi="Times New Roman"/>
                  <w:b w:val="false"/>
                  <w:i w:val="false"/>
                  <w:color w:val="0000ff"/>
                  <w:sz w:val="22"/>
                  <w:u w:val="single"/>
                </w:rPr>
                <w:t>https://m.edsoo.ru/8352a05e</w:t>
              </w:r>
            </w:hyperlink>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hyperlink r:id="rId175">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76">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77">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78">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79">
              <w:r>
                <w:rPr>
                  <w:rFonts w:ascii="Times New Roman" w:hAnsi="Times New Roman"/>
                  <w:b w:val="false"/>
                  <w:i w:val="false"/>
                  <w:color w:val="0000ff"/>
                  <w:sz w:val="22"/>
                  <w:u w:val="single"/>
                </w:rPr>
                <w:t>https://m.edsoo.ru/8352a824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(тур по столице)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hyperlink r:id="rId180">
              <w:r>
                <w:rPr>
                  <w:rFonts w:ascii="Times New Roman" w:hAnsi="Times New Roman"/>
                  <w:b w:val="false"/>
                  <w:i w:val="false"/>
                  <w:color w:val="0000ff"/>
                  <w:sz w:val="22"/>
                  <w:u w:val="single"/>
                </w:rPr>
                <w:t>https://m.edsoo.ru/83529f00</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1">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82">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83">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84">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85">
              <w:r>
                <w:rPr>
                  <w:rFonts w:ascii="Times New Roman" w:hAnsi="Times New Roman"/>
                  <w:b w:val="false"/>
                  <w:i w:val="false"/>
                  <w:color w:val="0000ff"/>
                  <w:sz w:val="22"/>
                  <w:u w:val="single"/>
                </w:rPr>
                <w:t>https://m.edsoo.ru/8352a824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(празднуем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(фестивали)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6">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87">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88">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89">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90">
              <w:r>
                <w:rPr>
                  <w:rFonts w:ascii="Times New Roman" w:hAnsi="Times New Roman"/>
                  <w:b w:val="false"/>
                  <w:i w:val="false"/>
                  <w:color w:val="0000ff"/>
                  <w:sz w:val="22"/>
                  <w:u w:val="single"/>
                </w:rPr>
                <w:t>https://m.edsoo.ru/8352a824</w:t>
              </w:r>
            </w:hyperlink>
          </w:p>
        </w:tc>
      </w:tr>
      <w:tr>
        <w:trPr>
          <w:trHeight w:val="312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(архитектурные объекты)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1">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92">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93">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94">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95">
              <w:r>
                <w:rPr>
                  <w:rFonts w:ascii="Times New Roman" w:hAnsi="Times New Roman"/>
                  <w:b w:val="false"/>
                  <w:i w:val="false"/>
                  <w:color w:val="0000ff"/>
                  <w:sz w:val="22"/>
                  <w:u w:val="single"/>
                </w:rPr>
                <w:t>https://m.edsoo.ru/8352a824</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(знаменитые исторические места)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6">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97">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98">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99">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200">
              <w:r>
                <w:rPr>
                  <w:rFonts w:ascii="Times New Roman" w:hAnsi="Times New Roman"/>
                  <w:b w:val="false"/>
                  <w:i w:val="false"/>
                  <w:color w:val="0000ff"/>
                  <w:sz w:val="22"/>
                  <w:u w:val="single"/>
                </w:rPr>
                <w:t>https://m.edsoo.ru/8352a824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1">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202">
              <w:r>
                <w:rPr>
                  <w:rFonts w:ascii="Times New Roman" w:hAnsi="Times New Roman"/>
                  <w:b w:val="false"/>
                  <w:i w:val="false"/>
                  <w:color w:val="0000ff"/>
                  <w:sz w:val="22"/>
                  <w:u w:val="single"/>
                </w:rPr>
                <w:t>https://m.edsoo.ru/8352b68e</w:t>
              </w:r>
            </w:hyperlink>
          </w:p>
        </w:tc>
      </w:tr>
      <w:tr>
        <w:trPr>
          <w:trHeight w:val="26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(деятели культуры,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3">
              <w:r>
                <w:rPr>
                  <w:rFonts w:ascii="Times New Roman" w:hAnsi="Times New Roman"/>
                  <w:b w:val="false"/>
                  <w:i w:val="false"/>
                  <w:color w:val="0000ff"/>
                  <w:sz w:val="22"/>
                  <w:u w:val="single"/>
                </w:rPr>
                <w:t>https://m.edsoo.ru/8352b26a</w:t>
              </w:r>
            </w:hyperlink>
            <w:r>
              <w:rPr>
                <w:rFonts w:ascii="Times New Roman" w:hAnsi="Times New Roman"/>
                <w:b w:val="false"/>
                <w:i w:val="false"/>
                <w:color w:val="000000"/>
                <w:sz w:val="24"/>
              </w:rPr>
              <w:t xml:space="preserve"> </w:t>
            </w:r>
            <w:hyperlink r:id="rId204">
              <w:r>
                <w:rPr>
                  <w:rFonts w:ascii="Times New Roman" w:hAnsi="Times New Roman"/>
                  <w:b w:val="false"/>
                  <w:i w:val="false"/>
                  <w:color w:val="0000ff"/>
                  <w:sz w:val="22"/>
                  <w:u w:val="single"/>
                </w:rPr>
                <w:t>https://m.edsoo.ru/8352b0a8</w:t>
              </w:r>
            </w:hyperlink>
            <w:r>
              <w:rPr>
                <w:rFonts w:ascii="Times New Roman" w:hAnsi="Times New Roman"/>
                <w:b w:val="false"/>
                <w:i w:val="false"/>
                <w:color w:val="000000"/>
                <w:sz w:val="24"/>
              </w:rPr>
              <w:t xml:space="preserve"> </w:t>
            </w:r>
            <w:hyperlink r:id="rId205">
              <w:r>
                <w:rPr>
                  <w:rFonts w:ascii="Times New Roman" w:hAnsi="Times New Roman"/>
                  <w:b w:val="false"/>
                  <w:i w:val="false"/>
                  <w:color w:val="0000ff"/>
                  <w:sz w:val="22"/>
                  <w:u w:val="single"/>
                </w:rPr>
                <w:t>https://m.edsoo.ru/8352b800</w:t>
              </w:r>
            </w:hyperlink>
            <w:r>
              <w:rPr>
                <w:rFonts w:ascii="Times New Roman" w:hAnsi="Times New Roman"/>
                <w:b w:val="false"/>
                <w:i w:val="false"/>
                <w:color w:val="000000"/>
                <w:sz w:val="24"/>
              </w:rPr>
              <w:t xml:space="preserve"> </w:t>
            </w:r>
            <w:hyperlink r:id="rId206">
              <w:r>
                <w:rPr>
                  <w:rFonts w:ascii="Times New Roman" w:hAnsi="Times New Roman"/>
                  <w:b w:val="false"/>
                  <w:i w:val="false"/>
                  <w:color w:val="0000ff"/>
                  <w:sz w:val="22"/>
                  <w:u w:val="single"/>
                </w:rPr>
                <w:t>https://m.edsoo.ru/8352b9ea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7">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208">
              <w:r>
                <w:rPr>
                  <w:rFonts w:ascii="Times New Roman" w:hAnsi="Times New Roman"/>
                  <w:b w:val="false"/>
                  <w:i w:val="false"/>
                  <w:color w:val="0000ff"/>
                  <w:sz w:val="22"/>
                  <w:u w:val="single"/>
                </w:rPr>
                <w:t>https://m.edsoo.ru/8352b68e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9">
              <w:r>
                <w:rPr>
                  <w:rFonts w:ascii="Times New Roman" w:hAnsi="Times New Roman"/>
                  <w:b w:val="false"/>
                  <w:i w:val="false"/>
                  <w:color w:val="0000ff"/>
                  <w:sz w:val="22"/>
                  <w:u w:val="single"/>
                </w:rPr>
                <w:t>https://m.edsoo.ru/8352bb8e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0">
              <w:r>
                <w:rPr>
                  <w:rFonts w:ascii="Times New Roman" w:hAnsi="Times New Roman"/>
                  <w:b w:val="false"/>
                  <w:i w:val="false"/>
                  <w:color w:val="0000ff"/>
                  <w:sz w:val="22"/>
                  <w:u w:val="single"/>
                </w:rPr>
                <w:t>https://m.edsoo.ru/8352bb8e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1">
              <w:r>
                <w:rPr>
                  <w:rFonts w:ascii="Times New Roman" w:hAnsi="Times New Roman"/>
                  <w:b w:val="false"/>
                  <w:i w:val="false"/>
                  <w:color w:val="0000ff"/>
                  <w:sz w:val="22"/>
                  <w:u w:val="single"/>
                </w:rPr>
                <w:t>https://m.edsoo.ru/83538ab4</w:t>
              </w:r>
            </w:hyperlink>
            <w:r>
              <w:rPr>
                <w:rFonts w:ascii="Times New Roman" w:hAnsi="Times New Roman"/>
                <w:b w:val="false"/>
                <w:i w:val="false"/>
                <w:color w:val="000000"/>
                <w:sz w:val="24"/>
              </w:rPr>
              <w:t xml:space="preserve"> </w:t>
            </w:r>
            <w:hyperlink r:id="rId212">
              <w:r>
                <w:rPr>
                  <w:rFonts w:ascii="Times New Roman" w:hAnsi="Times New Roman"/>
                  <w:b w:val="false"/>
                  <w:i w:val="false"/>
                  <w:color w:val="0000ff"/>
                  <w:sz w:val="22"/>
                  <w:u w:val="single"/>
                </w:rPr>
                <w:t>https://m.edsoo.ru/8353832a</w:t>
              </w:r>
            </w:hyperlink>
            <w:r>
              <w:rPr>
                <w:rFonts w:ascii="Times New Roman" w:hAnsi="Times New Roman"/>
                <w:b w:val="false"/>
                <w:i w:val="false"/>
                <w:color w:val="000000"/>
                <w:sz w:val="24"/>
              </w:rPr>
              <w:t xml:space="preserve"> </w:t>
            </w:r>
            <w:hyperlink r:id="rId213">
              <w:r>
                <w:rPr>
                  <w:rFonts w:ascii="Times New Roman" w:hAnsi="Times New Roman"/>
                  <w:b w:val="false"/>
                  <w:i w:val="false"/>
                  <w:color w:val="0000ff"/>
                  <w:sz w:val="22"/>
                  <w:u w:val="single"/>
                </w:rPr>
                <w:t>https://m.edsoo.ru/835385dc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4">
              <w:r>
                <w:rPr>
                  <w:rFonts w:ascii="Times New Roman" w:hAnsi="Times New Roman"/>
                  <w:b w:val="false"/>
                  <w:i w:val="false"/>
                  <w:color w:val="0000ff"/>
                  <w:sz w:val="22"/>
                  <w:u w:val="single"/>
                </w:rPr>
                <w:t>https://m.edsoo.ru/8352c5fc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(делимся новостями)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(подарки)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5">
              <w:r>
                <w:rPr>
                  <w:rFonts w:ascii="Times New Roman" w:hAnsi="Times New Roman"/>
                  <w:b w:val="false"/>
                  <w:i w:val="false"/>
                  <w:color w:val="0000ff"/>
                  <w:sz w:val="22"/>
                  <w:u w:val="single"/>
                </w:rPr>
                <w:t>https://m.edsoo.ru/8352c782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4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6">
              <w:r>
                <w:rPr>
                  <w:rFonts w:ascii="Times New Roman" w:hAnsi="Times New Roman"/>
                  <w:b w:val="false"/>
                  <w:i w:val="false"/>
                  <w:color w:val="0000ff"/>
                  <w:sz w:val="22"/>
                  <w:u w:val="single"/>
                </w:rPr>
                <w:t>https://m.edsoo.ru/8352d06a</w:t>
              </w:r>
            </w:hyperlink>
            <w:r>
              <w:rPr>
                <w:rFonts w:ascii="Times New Roman" w:hAnsi="Times New Roman"/>
                <w:b w:val="false"/>
                <w:i w:val="false"/>
                <w:color w:val="000000"/>
                <w:sz w:val="24"/>
              </w:rPr>
              <w:t xml:space="preserve"> </w:t>
            </w:r>
            <w:hyperlink r:id="rId217">
              <w:r>
                <w:rPr>
                  <w:rFonts w:ascii="Times New Roman" w:hAnsi="Times New Roman"/>
                  <w:b w:val="false"/>
                  <w:i w:val="false"/>
                  <w:color w:val="0000ff"/>
                  <w:sz w:val="22"/>
                  <w:u w:val="single"/>
                </w:rPr>
                <w:t>https://m.edsoo.ru/8352d218</w:t>
              </w:r>
            </w:hyperlink>
            <w:r>
              <w:rPr>
                <w:rFonts w:ascii="Times New Roman" w:hAnsi="Times New Roman"/>
                <w:b w:val="false"/>
                <w:i w:val="false"/>
                <w:color w:val="000000"/>
                <w:sz w:val="24"/>
              </w:rPr>
              <w:t xml:space="preserve"> </w:t>
            </w:r>
            <w:hyperlink r:id="rId218">
              <w:r>
                <w:rPr>
                  <w:rFonts w:ascii="Times New Roman" w:hAnsi="Times New Roman"/>
                  <w:b w:val="false"/>
                  <w:i w:val="false"/>
                  <w:color w:val="0000ff"/>
                  <w:sz w:val="22"/>
                  <w:u w:val="single"/>
                </w:rPr>
                <w:t>https://m.edsoo.ru/8352d3da</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9">
              <w:r>
                <w:rPr>
                  <w:rFonts w:ascii="Times New Roman" w:hAnsi="Times New Roman"/>
                  <w:b w:val="false"/>
                  <w:i w:val="false"/>
                  <w:color w:val="0000ff"/>
                  <w:sz w:val="22"/>
                  <w:u w:val="single"/>
                </w:rPr>
                <w:t>https://m.edsoo.ru/8352d57e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0">
              <w:r>
                <w:rPr>
                  <w:rFonts w:ascii="Times New Roman" w:hAnsi="Times New Roman"/>
                  <w:b w:val="false"/>
                  <w:i w:val="false"/>
                  <w:color w:val="0000ff"/>
                  <w:sz w:val="22"/>
                  <w:u w:val="single"/>
                </w:rPr>
                <w:t>https://m.edsoo.ru/8352d57e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1">
              <w:r>
                <w:rPr>
                  <w:rFonts w:ascii="Times New Roman" w:hAnsi="Times New Roman"/>
                  <w:b w:val="false"/>
                  <w:i w:val="false"/>
                  <w:color w:val="0000ff"/>
                  <w:sz w:val="22"/>
                  <w:u w:val="single"/>
                </w:rPr>
                <w:t>https://m.edsoo.ru/8352e2bc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(популярные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(хобби членов моей семьи, моих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хобби)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2">
              <w:r>
                <w:rPr>
                  <w:rFonts w:ascii="Times New Roman" w:hAnsi="Times New Roman"/>
                  <w:b w:val="false"/>
                  <w:i w:val="false"/>
                  <w:color w:val="0000ff"/>
                  <w:sz w:val="22"/>
                  <w:u w:val="single"/>
                </w:rPr>
                <w:t>https://m.edsoo.ru/8352d77c</w:t>
              </w:r>
            </w:hyperlink>
          </w:p>
        </w:tc>
      </w:tr>
      <w:tr>
        <w:trPr>
          <w:trHeight w:val="21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(интернет и современный подросток)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3">
              <w:r>
                <w:rPr>
                  <w:rFonts w:ascii="Times New Roman" w:hAnsi="Times New Roman"/>
                  <w:b w:val="false"/>
                  <w:i w:val="false"/>
                  <w:color w:val="0000ff"/>
                  <w:sz w:val="22"/>
                  <w:u w:val="single"/>
                </w:rPr>
                <w:t>https://m.edsoo.ru/8352e438</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электронные устройства)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4">
              <w:r>
                <w:rPr>
                  <w:rFonts w:ascii="Times New Roman" w:hAnsi="Times New Roman"/>
                  <w:b w:val="false"/>
                  <w:i w:val="false"/>
                  <w:color w:val="0000ff"/>
                  <w:sz w:val="22"/>
                  <w:u w:val="single"/>
                </w:rPr>
                <w:t>https://m.edsoo.ru/8352e6cc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(фильмы и сериалы)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(поход в кино)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5">
              <w:r>
                <w:rPr>
                  <w:rFonts w:ascii="Times New Roman" w:hAnsi="Times New Roman"/>
                  <w:b w:val="false"/>
                  <w:i w:val="false"/>
                  <w:color w:val="0000ff"/>
                  <w:sz w:val="22"/>
                  <w:u w:val="single"/>
                </w:rPr>
                <w:t>https://m.edsoo.ru/8352dc40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6">
              <w:r>
                <w:rPr>
                  <w:rFonts w:ascii="Times New Roman" w:hAnsi="Times New Roman"/>
                  <w:b w:val="false"/>
                  <w:i w:val="false"/>
                  <w:color w:val="0000ff"/>
                  <w:sz w:val="22"/>
                  <w:u w:val="single"/>
                </w:rPr>
                <w:t>https://m.edsoo.ru/8352de34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(кружки и клубы по интересам)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7">
              <w:r>
                <w:rPr>
                  <w:rFonts w:ascii="Times New Roman" w:hAnsi="Times New Roman"/>
                  <w:b w:val="false"/>
                  <w:i w:val="false"/>
                  <w:color w:val="0000ff"/>
                  <w:sz w:val="22"/>
                  <w:u w:val="single"/>
                </w:rPr>
                <w:t>https://m.edsoo.ru/8352e582</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8">
              <w:r>
                <w:rPr>
                  <w:rFonts w:ascii="Times New Roman" w:hAnsi="Times New Roman"/>
                  <w:b w:val="false"/>
                  <w:i w:val="false"/>
                  <w:color w:val="0000ff"/>
                  <w:sz w:val="22"/>
                  <w:u w:val="single"/>
                </w:rPr>
                <w:t>https://m.edsoo.ru/8352ee10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(справляемся со стрессом)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9">
              <w:r>
                <w:rPr>
                  <w:rFonts w:ascii="Times New Roman" w:hAnsi="Times New Roman"/>
                  <w:b w:val="false"/>
                  <w:i w:val="false"/>
                  <w:color w:val="0000ff"/>
                  <w:sz w:val="22"/>
                  <w:u w:val="single"/>
                </w:rPr>
                <w:t>https://m.edsoo.ru/8352f144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0">
              <w:r>
                <w:rPr>
                  <w:rFonts w:ascii="Times New Roman" w:hAnsi="Times New Roman"/>
                  <w:b w:val="false"/>
                  <w:i w:val="false"/>
                  <w:color w:val="0000ff"/>
                  <w:sz w:val="22"/>
                  <w:u w:val="single"/>
                </w:rPr>
                <w:t>https://m.edsoo.ru/8352eb86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1">
              <w:r>
                <w:rPr>
                  <w:rFonts w:ascii="Times New Roman" w:hAnsi="Times New Roman"/>
                  <w:b w:val="false"/>
                  <w:i w:val="false"/>
                  <w:color w:val="0000ff"/>
                  <w:sz w:val="22"/>
                  <w:u w:val="single"/>
                </w:rPr>
                <w:t>https://m.edsoo.ru/8352eb86</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2">
              <w:r>
                <w:rPr>
                  <w:rFonts w:ascii="Times New Roman" w:hAnsi="Times New Roman"/>
                  <w:b w:val="false"/>
                  <w:i w:val="false"/>
                  <w:color w:val="0000ff"/>
                  <w:sz w:val="22"/>
                  <w:u w:val="single"/>
                </w:rPr>
                <w:t>https://m.edsoo.ru/8352f3b0</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3">
              <w:r>
                <w:rPr>
                  <w:rFonts w:ascii="Times New Roman" w:hAnsi="Times New Roman"/>
                  <w:b w:val="false"/>
                  <w:i w:val="false"/>
                  <w:color w:val="0000ff"/>
                  <w:sz w:val="22"/>
                  <w:u w:val="single"/>
                </w:rPr>
                <w:t>https://m.edsoo.ru/8352f86a</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(подарки)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(поход по магазинам)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(ответственное потребление)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клубы и внеурочные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(современное обучение)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4">
              <w:r>
                <w:rPr>
                  <w:rFonts w:ascii="Times New Roman" w:hAnsi="Times New Roman"/>
                  <w:b w:val="false"/>
                  <w:i w:val="false"/>
                  <w:color w:val="0000ff"/>
                  <w:sz w:val="22"/>
                  <w:u w:val="single"/>
                </w:rPr>
                <w:t>https://m.edsoo.ru/835312aa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активности)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5">
              <w:r>
                <w:rPr>
                  <w:rFonts w:ascii="Times New Roman" w:hAnsi="Times New Roman"/>
                  <w:b w:val="false"/>
                  <w:i w:val="false"/>
                  <w:color w:val="0000ff"/>
                  <w:sz w:val="22"/>
                  <w:u w:val="single"/>
                </w:rPr>
                <w:t>https://m.edsoo.ru/83530a30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6">
              <w:r>
                <w:rPr>
                  <w:rFonts w:ascii="Times New Roman" w:hAnsi="Times New Roman"/>
                  <w:b w:val="false"/>
                  <w:i w:val="false"/>
                  <w:color w:val="0000ff"/>
                  <w:sz w:val="22"/>
                  <w:u w:val="single"/>
                </w:rPr>
                <w:t>https://m.edsoo.ru/8353117e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(посещение библиотеки)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(школьный журнал)</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4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7">
              <w:r>
                <w:rPr>
                  <w:rFonts w:ascii="Times New Roman" w:hAnsi="Times New Roman"/>
                  <w:b w:val="false"/>
                  <w:i w:val="false"/>
                  <w:color w:val="0000ff"/>
                  <w:sz w:val="22"/>
                  <w:u w:val="single"/>
                </w:rPr>
                <w:t>https://m.edsoo.ru/83531c3c</w:t>
              </w:r>
            </w:hyperlink>
          </w:p>
        </w:tc>
      </w:tr>
      <w:tr>
        <w:trPr>
          <w:trHeight w:val="324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8">
              <w:r>
                <w:rPr>
                  <w:rFonts w:ascii="Times New Roman" w:hAnsi="Times New Roman"/>
                  <w:b w:val="false"/>
                  <w:i w:val="false"/>
                  <w:color w:val="0000ff"/>
                  <w:sz w:val="22"/>
                  <w:u w:val="single"/>
                </w:rPr>
                <w:t>https://m.edsoo.ru/83531c3c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летний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(активности в летнем лагере)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9">
              <w:r>
                <w:rPr>
                  <w:rFonts w:ascii="Times New Roman" w:hAnsi="Times New Roman"/>
                  <w:b w:val="false"/>
                  <w:i w:val="false"/>
                  <w:color w:val="0000ff"/>
                  <w:sz w:val="22"/>
                  <w:u w:val="single"/>
                </w:rPr>
                <w:t>https://m.edsoo.ru/83531d5e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 (открытка с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(парки развлечений)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(тематический парк)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образовательный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(правила безопасности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0">
              <w:r>
                <w:rPr>
                  <w:rFonts w:ascii="Times New Roman" w:hAnsi="Times New Roman"/>
                  <w:b w:val="false"/>
                  <w:i w:val="false"/>
                  <w:color w:val="0000ff"/>
                  <w:sz w:val="22"/>
                  <w:u w:val="single"/>
                </w:rPr>
                <w:t>https://m.edsoo.ru/83532d08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1">
              <w:r>
                <w:rPr>
                  <w:rFonts w:ascii="Times New Roman" w:hAnsi="Times New Roman"/>
                  <w:b w:val="false"/>
                  <w:i w:val="false"/>
                  <w:color w:val="0000ff"/>
                  <w:sz w:val="22"/>
                  <w:u w:val="single"/>
                </w:rPr>
                <w:t>https://m.edsoo.ru/83532d08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(загрязнение окружающей среды)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2">
              <w:r>
                <w:rPr>
                  <w:rFonts w:ascii="Times New Roman" w:hAnsi="Times New Roman"/>
                  <w:b w:val="false"/>
                  <w:i w:val="false"/>
                  <w:color w:val="0000ff"/>
                  <w:sz w:val="22"/>
                  <w:u w:val="single"/>
                </w:rPr>
                <w:t>https://m.edsoo.ru/835338a2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(важные проблемы экологии)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3">
              <w:r>
                <w:rPr>
                  <w:rFonts w:ascii="Times New Roman" w:hAnsi="Times New Roman"/>
                  <w:b w:val="false"/>
                  <w:i w:val="false"/>
                  <w:color w:val="0000ff"/>
                  <w:sz w:val="22"/>
                  <w:u w:val="single"/>
                </w:rPr>
                <w:t>https://m.edsoo.ru/83533d2a</w:t>
              </w:r>
            </w:hyperlink>
          </w:p>
        </w:tc>
      </w:tr>
      <w:tr>
        <w:trPr>
          <w:trHeight w:val="88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(заботимся об окружающей среде)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4">
              <w:r>
                <w:rPr>
                  <w:rFonts w:ascii="Times New Roman" w:hAnsi="Times New Roman"/>
                  <w:b w:val="false"/>
                  <w:i w:val="false"/>
                  <w:color w:val="0000ff"/>
                  <w:sz w:val="22"/>
                  <w:u w:val="single"/>
                </w:rPr>
                <w:t>https://m.edsoo.ru/83533564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(в зоопарке и заповеднике)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(национальные парки)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5">
              <w:r>
                <w:rPr>
                  <w:rFonts w:ascii="Times New Roman" w:hAnsi="Times New Roman"/>
                  <w:b w:val="false"/>
                  <w:i w:val="false"/>
                  <w:color w:val="0000ff"/>
                  <w:sz w:val="22"/>
                  <w:u w:val="single"/>
                </w:rPr>
                <w:t>https://m.edsoo.ru/8352827c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(помощь окружающей среде)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6">
              <w:r>
                <w:rPr>
                  <w:rFonts w:ascii="Times New Roman" w:hAnsi="Times New Roman"/>
                  <w:b w:val="false"/>
                  <w:i w:val="false"/>
                  <w:color w:val="0000ff"/>
                  <w:sz w:val="22"/>
                  <w:u w:val="single"/>
                </w:rPr>
                <w:t>https://m.edsoo.ru/83533b4a</w:t>
              </w:r>
            </w:hyperlink>
            <w:r>
              <w:rPr>
                <w:rFonts w:ascii="Times New Roman" w:hAnsi="Times New Roman"/>
                <w:b w:val="false"/>
                <w:i w:val="false"/>
                <w:color w:val="000000"/>
                <w:sz w:val="24"/>
              </w:rPr>
              <w:t xml:space="preserve"> </w:t>
            </w:r>
            <w:hyperlink r:id="rId247">
              <w:r>
                <w:rPr>
                  <w:rFonts w:ascii="Times New Roman" w:hAnsi="Times New Roman"/>
                  <w:b w:val="false"/>
                  <w:i w:val="false"/>
                  <w:color w:val="0000ff"/>
                  <w:sz w:val="22"/>
                  <w:u w:val="single"/>
                </w:rPr>
                <w:t>https://m.edsoo.ru/83533a14</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8">
              <w:r>
                <w:rPr>
                  <w:rFonts w:ascii="Times New Roman" w:hAnsi="Times New Roman"/>
                  <w:b w:val="false"/>
                  <w:i w:val="false"/>
                  <w:color w:val="0000ff"/>
                  <w:sz w:val="22"/>
                  <w:u w:val="single"/>
                </w:rPr>
                <w:t>https://m.edsoo.ru/835340a4</w:t>
              </w:r>
            </w:hyperlink>
            <w:r>
              <w:rPr>
                <w:rFonts w:ascii="Times New Roman" w:hAnsi="Times New Roman"/>
                <w:b w:val="false"/>
                <w:i w:val="false"/>
                <w:color w:val="000000"/>
                <w:sz w:val="24"/>
              </w:rPr>
              <w:t xml:space="preserve"> </w:t>
            </w:r>
            <w:hyperlink r:id="rId249">
              <w:r>
                <w:rPr>
                  <w:rFonts w:ascii="Times New Roman" w:hAnsi="Times New Roman"/>
                  <w:b w:val="false"/>
                  <w:i w:val="false"/>
                  <w:color w:val="0000ff"/>
                  <w:sz w:val="22"/>
                  <w:u w:val="single"/>
                </w:rPr>
                <w:t>https://m.edsoo.ru/83533e42</w:t>
              </w:r>
            </w:hyperlink>
            <w:r>
              <w:rPr>
                <w:rFonts w:ascii="Times New Roman" w:hAnsi="Times New Roman"/>
                <w:b w:val="false"/>
                <w:i w:val="false"/>
                <w:color w:val="000000"/>
                <w:sz w:val="24"/>
              </w:rPr>
              <w:t xml:space="preserve"> </w:t>
            </w:r>
            <w:hyperlink r:id="rId250">
              <w:r>
                <w:rPr>
                  <w:rFonts w:ascii="Times New Roman" w:hAnsi="Times New Roman"/>
                  <w:b w:val="false"/>
                  <w:i w:val="false"/>
                  <w:color w:val="0000ff"/>
                  <w:sz w:val="22"/>
                  <w:u w:val="single"/>
                </w:rPr>
                <w:t>https://m.edsoo.ru/83533f78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(плюсы и минусы)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(проблемы безопасности)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(правила безопасности)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(городской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(настоящее и будущее)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(приводим наш район в порядок)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1">
              <w:r>
                <w:rPr>
                  <w:rFonts w:ascii="Times New Roman" w:hAnsi="Times New Roman"/>
                  <w:b w:val="false"/>
                  <w:i w:val="false"/>
                  <w:color w:val="0000ff"/>
                  <w:sz w:val="22"/>
                  <w:u w:val="single"/>
                </w:rPr>
                <w:t>https://m.edsoo.ru/8353422a</w:t>
              </w:r>
            </w:hyperlink>
          </w:p>
        </w:tc>
      </w:tr>
      <w:tr>
        <w:trPr>
          <w:trHeight w:val="222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2">
              <w:r>
                <w:rPr>
                  <w:rFonts w:ascii="Times New Roman" w:hAnsi="Times New Roman"/>
                  <w:b w:val="false"/>
                  <w:i w:val="false"/>
                  <w:color w:val="0000ff"/>
                  <w:sz w:val="22"/>
                  <w:u w:val="single"/>
                </w:rPr>
                <w:t>https://m.edsoo.ru/83534360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(новостные ресурсы)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(газеты)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3">
              <w:r>
                <w:rPr>
                  <w:rFonts w:ascii="Times New Roman" w:hAnsi="Times New Roman"/>
                  <w:b w:val="false"/>
                  <w:i w:val="false"/>
                  <w:color w:val="0000ff"/>
                  <w:sz w:val="22"/>
                  <w:u w:val="single"/>
                </w:rPr>
                <w:t>https://m.edsoo.ru/83529a78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(журналы)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4">
              <w:r>
                <w:rPr>
                  <w:rFonts w:ascii="Times New Roman" w:hAnsi="Times New Roman"/>
                  <w:b w:val="false"/>
                  <w:i w:val="false"/>
                  <w:color w:val="0000ff"/>
                  <w:sz w:val="22"/>
                  <w:u w:val="single"/>
                </w:rPr>
                <w:t>https://m.edsoo.ru/83529a79</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5">
              <w:r>
                <w:rPr>
                  <w:rFonts w:ascii="Times New Roman" w:hAnsi="Times New Roman"/>
                  <w:b w:val="false"/>
                  <w:i w:val="false"/>
                  <w:color w:val="0000ff"/>
                  <w:sz w:val="22"/>
                  <w:u w:val="single"/>
                </w:rPr>
                <w:t>https://m.edsoo.ru/83529884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(радио)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6">
              <w:r>
                <w:rPr>
                  <w:rFonts w:ascii="Times New Roman" w:hAnsi="Times New Roman"/>
                  <w:b w:val="false"/>
                  <w:i w:val="false"/>
                  <w:color w:val="0000ff"/>
                  <w:sz w:val="22"/>
                  <w:u w:val="single"/>
                </w:rPr>
                <w:t>https://m.edsoo.ru/83529bfe</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7">
              <w:r>
                <w:rPr>
                  <w:rFonts w:ascii="Times New Roman" w:hAnsi="Times New Roman"/>
                  <w:b w:val="false"/>
                  <w:i w:val="false"/>
                  <w:color w:val="0000ff"/>
                  <w:sz w:val="22"/>
                  <w:u w:val="single"/>
                </w:rPr>
                <w:t>https://m.edsoo.ru/83529582</w:t>
              </w:r>
            </w:hyperlink>
            <w:r>
              <w:rPr>
                <w:rFonts w:ascii="Times New Roman" w:hAnsi="Times New Roman"/>
                <w:b w:val="false"/>
                <w:i w:val="false"/>
                <w:color w:val="000000"/>
                <w:sz w:val="24"/>
              </w:rPr>
              <w:t xml:space="preserve"> </w:t>
            </w:r>
            <w:hyperlink r:id="rId258">
              <w:r>
                <w:rPr>
                  <w:rFonts w:ascii="Times New Roman" w:hAnsi="Times New Roman"/>
                  <w:b w:val="false"/>
                  <w:i w:val="false"/>
                  <w:color w:val="0000ff"/>
                  <w:sz w:val="22"/>
                  <w:u w:val="single"/>
                </w:rPr>
                <w:t>https://m.edsoo.ru/83534496</w:t>
              </w:r>
            </w:hyperlink>
            <w:r>
              <w:rPr>
                <w:rFonts w:ascii="Times New Roman" w:hAnsi="Times New Roman"/>
                <w:b w:val="false"/>
                <w:i w:val="false"/>
                <w:color w:val="000000"/>
                <w:sz w:val="24"/>
              </w:rPr>
              <w:t xml:space="preserve"> </w:t>
            </w:r>
            <w:hyperlink r:id="rId259">
              <w:r>
                <w:rPr>
                  <w:rFonts w:ascii="Times New Roman" w:hAnsi="Times New Roman"/>
                  <w:b w:val="false"/>
                  <w:i w:val="false"/>
                  <w:color w:val="0000ff"/>
                  <w:sz w:val="22"/>
                  <w:u w:val="single"/>
                </w:rPr>
                <w:t>https://m.edsoo.ru/83534838</w:t>
              </w:r>
            </w:hyperlink>
            <w:r>
              <w:rPr>
                <w:rFonts w:ascii="Times New Roman" w:hAnsi="Times New Roman"/>
                <w:b w:val="false"/>
                <w:i w:val="false"/>
                <w:color w:val="000000"/>
                <w:sz w:val="24"/>
              </w:rPr>
              <w:t xml:space="preserve"> </w:t>
            </w:r>
            <w:hyperlink r:id="rId260">
              <w:r>
                <w:rPr>
                  <w:rFonts w:ascii="Times New Roman" w:hAnsi="Times New Roman"/>
                  <w:b w:val="false"/>
                  <w:i w:val="false"/>
                  <w:color w:val="0000ff"/>
                  <w:sz w:val="22"/>
                  <w:u w:val="single"/>
                </w:rPr>
                <w:t>https://m.edsoo.ru/83534b08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журналы,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1">
              <w:r>
                <w:rPr>
                  <w:rFonts w:ascii="Times New Roman" w:hAnsi="Times New Roman"/>
                  <w:b w:val="false"/>
                  <w:i w:val="false"/>
                  <w:color w:val="0000ff"/>
                  <w:sz w:val="22"/>
                  <w:u w:val="single"/>
                </w:rPr>
                <w:t>https://m.edsoo.ru/83529d8e</w:t>
              </w:r>
            </w:hyperlink>
            <w:r>
              <w:rPr>
                <w:rFonts w:ascii="Times New Roman" w:hAnsi="Times New Roman"/>
                <w:b w:val="false"/>
                <w:i w:val="false"/>
                <w:color w:val="000000"/>
                <w:sz w:val="24"/>
              </w:rPr>
              <w:t xml:space="preserve"> </w:t>
            </w:r>
            <w:hyperlink r:id="rId262">
              <w:r>
                <w:rPr>
                  <w:rFonts w:ascii="Times New Roman" w:hAnsi="Times New Roman"/>
                  <w:b w:val="false"/>
                  <w:i w:val="false"/>
                  <w:color w:val="0000ff"/>
                  <w:sz w:val="22"/>
                  <w:u w:val="single"/>
                </w:rPr>
                <w:t>https://m.edsoo.ru/835349d2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журналы,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(географическое положение, столицы, население)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3">
              <w:r>
                <w:rPr>
                  <w:rFonts w:ascii="Times New Roman" w:hAnsi="Times New Roman"/>
                  <w:b w:val="false"/>
                  <w:i w:val="false"/>
                  <w:color w:val="0000ff"/>
                  <w:sz w:val="22"/>
                  <w:u w:val="single"/>
                </w:rPr>
                <w:t>https://m.edsoo.ru/83534c16</w:t>
              </w:r>
            </w:hyperlink>
            <w:r>
              <w:rPr>
                <w:rFonts w:ascii="Times New Roman" w:hAnsi="Times New Roman"/>
                <w:b w:val="false"/>
                <w:i w:val="false"/>
                <w:color w:val="000000"/>
                <w:sz w:val="24"/>
              </w:rPr>
              <w:t xml:space="preserve"> </w:t>
            </w:r>
            <w:hyperlink r:id="rId264">
              <w:r>
                <w:rPr>
                  <w:rFonts w:ascii="Times New Roman" w:hAnsi="Times New Roman"/>
                  <w:b w:val="false"/>
                  <w:i w:val="false"/>
                  <w:color w:val="0000ff"/>
                  <w:sz w:val="22"/>
                  <w:u w:val="single"/>
                </w:rPr>
                <w:t>https://m.edsoo.ru/8353599a</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(географическое положение, столицы, население)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5">
              <w:r>
                <w:rPr>
                  <w:rFonts w:ascii="Times New Roman" w:hAnsi="Times New Roman"/>
                  <w:b w:val="false"/>
                  <w:i w:val="false"/>
                  <w:color w:val="0000ff"/>
                  <w:sz w:val="22"/>
                  <w:u w:val="single"/>
                </w:rPr>
                <w:t>https://m.edsoo.ru/83534edc</w:t>
              </w:r>
            </w:hyperlink>
            <w:r>
              <w:rPr>
                <w:rFonts w:ascii="Times New Roman" w:hAnsi="Times New Roman"/>
                <w:b w:val="false"/>
                <w:i w:val="false"/>
                <w:color w:val="000000"/>
                <w:sz w:val="24"/>
              </w:rPr>
              <w:t xml:space="preserve"> </w:t>
            </w:r>
            <w:hyperlink r:id="rId266">
              <w:r>
                <w:rPr>
                  <w:rFonts w:ascii="Times New Roman" w:hAnsi="Times New Roman"/>
                  <w:b w:val="false"/>
                  <w:i w:val="false"/>
                  <w:color w:val="0000ff"/>
                  <w:sz w:val="22"/>
                  <w:u w:val="single"/>
                </w:rPr>
                <w:t>https://m.edsoo.ru/8353536e</w:t>
              </w:r>
            </w:hyperlink>
            <w:r>
              <w:rPr>
                <w:rFonts w:ascii="Times New Roman" w:hAnsi="Times New Roman"/>
                <w:b w:val="false"/>
                <w:i w:val="false"/>
                <w:color w:val="000000"/>
                <w:sz w:val="24"/>
              </w:rPr>
              <w:t xml:space="preserve"> </w:t>
            </w:r>
            <w:hyperlink r:id="rId267">
              <w:r>
                <w:rPr>
                  <w:rFonts w:ascii="Times New Roman" w:hAnsi="Times New Roman"/>
                  <w:b w:val="false"/>
                  <w:i w:val="false"/>
                  <w:color w:val="0000ff"/>
                  <w:sz w:val="22"/>
                  <w:u w:val="single"/>
                </w:rPr>
                <w:t>https://m.edsoo.ru/8353579c</w:t>
              </w:r>
            </w:hyperlink>
            <w:r>
              <w:rPr>
                <w:rFonts w:ascii="Times New Roman" w:hAnsi="Times New Roman"/>
                <w:b w:val="false"/>
                <w:i w:val="false"/>
                <w:color w:val="000000"/>
                <w:sz w:val="24"/>
              </w:rPr>
              <w:t xml:space="preserve"> </w:t>
            </w:r>
            <w:hyperlink r:id="rId268">
              <w:r>
                <w:rPr>
                  <w:rFonts w:ascii="Times New Roman" w:hAnsi="Times New Roman"/>
                  <w:b w:val="false"/>
                  <w:i w:val="false"/>
                  <w:color w:val="0000ff"/>
                  <w:sz w:val="22"/>
                  <w:u w:val="single"/>
                </w:rPr>
                <w:t>https://m.edsoo.ru/8353599a</w:t>
              </w:r>
            </w:hyperlink>
          </w:p>
        </w:tc>
      </w:tr>
      <w:tr>
        <w:trPr>
          <w:trHeight w:val="16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9">
              <w:r>
                <w:rPr>
                  <w:rFonts w:ascii="Times New Roman" w:hAnsi="Times New Roman"/>
                  <w:b w:val="false"/>
                  <w:i w:val="false"/>
                  <w:color w:val="0000ff"/>
                  <w:sz w:val="22"/>
                  <w:u w:val="single"/>
                </w:rPr>
                <w:t>https://m.edsoo.ru/83535120</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0">
              <w:r>
                <w:rPr>
                  <w:rFonts w:ascii="Times New Roman" w:hAnsi="Times New Roman"/>
                  <w:b w:val="false"/>
                  <w:i w:val="false"/>
                  <w:color w:val="0000ff"/>
                  <w:sz w:val="22"/>
                  <w:u w:val="single"/>
                </w:rPr>
                <w:t>https://m.edsoo.ru/83535558</w:t>
              </w:r>
            </w:hyperlink>
            <w:r>
              <w:rPr>
                <w:rFonts w:ascii="Times New Roman" w:hAnsi="Times New Roman"/>
                <w:b w:val="false"/>
                <w:i w:val="false"/>
                <w:color w:val="000000"/>
                <w:sz w:val="24"/>
              </w:rPr>
              <w:t xml:space="preserve"> </w:t>
            </w:r>
            <w:hyperlink r:id="rId271">
              <w:r>
                <w:rPr>
                  <w:rFonts w:ascii="Times New Roman" w:hAnsi="Times New Roman"/>
                  <w:b w:val="false"/>
                  <w:i w:val="false"/>
                  <w:color w:val="0000ff"/>
                  <w:sz w:val="22"/>
                  <w:u w:val="single"/>
                </w:rPr>
                <w:t>https://m.edsoo.ru/83535008</w:t>
              </w:r>
            </w:hyperlink>
            <w:r>
              <w:rPr>
                <w:rFonts w:ascii="Times New Roman" w:hAnsi="Times New Roman"/>
                <w:b w:val="false"/>
                <w:i w:val="false"/>
                <w:color w:val="000000"/>
                <w:sz w:val="24"/>
              </w:rPr>
              <w:t xml:space="preserve"> </w:t>
            </w:r>
            <w:hyperlink r:id="rId272">
              <w:r>
                <w:rPr>
                  <w:rFonts w:ascii="Times New Roman" w:hAnsi="Times New Roman"/>
                  <w:b w:val="false"/>
                  <w:i w:val="false"/>
                  <w:color w:val="0000ff"/>
                  <w:sz w:val="22"/>
                  <w:u w:val="single"/>
                </w:rPr>
                <w:t>https://m.edsoo.ru/83534d42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(страницы истории)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3">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274">
              <w:r>
                <w:rPr>
                  <w:rFonts w:ascii="Times New Roman" w:hAnsi="Times New Roman"/>
                  <w:b w:val="false"/>
                  <w:i w:val="false"/>
                  <w:color w:val="0000ff"/>
                  <w:sz w:val="22"/>
                  <w:u w:val="single"/>
                </w:rPr>
                <w:t>https://m.edsoo.ru/83535c4c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(языковые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5">
              <w:r>
                <w:rPr>
                  <w:rFonts w:ascii="Times New Roman" w:hAnsi="Times New Roman"/>
                  <w:b w:val="false"/>
                  <w:i w:val="false"/>
                  <w:color w:val="0000ff"/>
                  <w:sz w:val="22"/>
                  <w:u w:val="single"/>
                </w:rPr>
                <w:t>https://m.edsoo.ru/8352a202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6">
              <w:r>
                <w:rPr>
                  <w:rFonts w:ascii="Times New Roman" w:hAnsi="Times New Roman"/>
                  <w:b w:val="false"/>
                  <w:i w:val="false"/>
                  <w:color w:val="0000ff"/>
                  <w:sz w:val="22"/>
                  <w:u w:val="single"/>
                </w:rPr>
                <w:t>https://m.edsoo.ru/83535b16</w:t>
              </w:r>
            </w:hyperlink>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7">
              <w:r>
                <w:rPr>
                  <w:rFonts w:ascii="Times New Roman" w:hAnsi="Times New Roman"/>
                  <w:b w:val="false"/>
                  <w:i w:val="false"/>
                  <w:color w:val="0000ff"/>
                  <w:sz w:val="22"/>
                  <w:u w:val="single"/>
                </w:rPr>
                <w:t>https://m.edsoo.ru/83535b16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8">
              <w:r>
                <w:rPr>
                  <w:rFonts w:ascii="Times New Roman" w:hAnsi="Times New Roman"/>
                  <w:b w:val="false"/>
                  <w:i w:val="false"/>
                  <w:color w:val="0000ff"/>
                  <w:sz w:val="22"/>
                  <w:u w:val="single"/>
                </w:rPr>
                <w:t>https://m.edsoo.ru/83535f1c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известные произведения)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9">
              <w:r>
                <w:rPr>
                  <w:rFonts w:ascii="Times New Roman" w:hAnsi="Times New Roman"/>
                  <w:b w:val="false"/>
                  <w:i w:val="false"/>
                  <w:color w:val="0000ff"/>
                  <w:sz w:val="22"/>
                  <w:u w:val="single"/>
                </w:rPr>
                <w:t>https://m.edsoo.ru/83535f1c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0">
              <w:r>
                <w:rPr>
                  <w:rFonts w:ascii="Times New Roman" w:hAnsi="Times New Roman"/>
                  <w:b w:val="false"/>
                  <w:i w:val="false"/>
                  <w:color w:val="0000ff"/>
                  <w:sz w:val="22"/>
                  <w:u w:val="single"/>
                </w:rPr>
                <w:t>https://m.edsoo.ru/83535d8c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1">
              <w:r>
                <w:rPr>
                  <w:rFonts w:ascii="Times New Roman" w:hAnsi="Times New Roman"/>
                  <w:b w:val="false"/>
                  <w:i w:val="false"/>
                  <w:color w:val="0000ff"/>
                  <w:sz w:val="22"/>
                  <w:u w:val="single"/>
                </w:rPr>
                <w:t>https://m.edsoo.ru/83536296</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(спортсмены, актёры)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2">
              <w:r>
                <w:rPr>
                  <w:rFonts w:ascii="Times New Roman" w:hAnsi="Times New Roman"/>
                  <w:b w:val="false"/>
                  <w:i w:val="false"/>
                  <w:color w:val="0000ff"/>
                  <w:sz w:val="22"/>
                  <w:u w:val="single"/>
                </w:rPr>
                <w:t>https://m.edsoo.ru/8353616a</w:t>
              </w:r>
            </w:hyperlink>
          </w:p>
        </w:tc>
      </w:tr>
      <w:tr>
        <w:trPr>
          <w:trHeight w:val="18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(спортсмены, актёры)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3">
              <w:r>
                <w:rPr>
                  <w:rFonts w:ascii="Times New Roman" w:hAnsi="Times New Roman"/>
                  <w:b w:val="false"/>
                  <w:i w:val="false"/>
                  <w:color w:val="0000ff"/>
                  <w:sz w:val="22"/>
                  <w:u w:val="single"/>
                </w:rPr>
                <w:t>https://m.edsoo.ru/8353616a</w:t>
              </w:r>
            </w:hyperlink>
            <w:r>
              <w:rPr>
                <w:rFonts w:ascii="Times New Roman" w:hAnsi="Times New Roman"/>
                <w:b w:val="false"/>
                <w:i w:val="false"/>
                <w:color w:val="000000"/>
                <w:sz w:val="24"/>
              </w:rPr>
              <w:t xml:space="preserve"> </w:t>
            </w:r>
            <w:hyperlink r:id="rId284">
              <w:r>
                <w:rPr>
                  <w:rFonts w:ascii="Times New Roman" w:hAnsi="Times New Roman"/>
                  <w:b w:val="false"/>
                  <w:i w:val="false"/>
                  <w:color w:val="0000ff"/>
                  <w:sz w:val="22"/>
                  <w:u w:val="single"/>
                </w:rPr>
                <w:t>https://m.edsoo.ru/835363b8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5">
              <w:r>
                <w:rPr>
                  <w:rFonts w:ascii="Times New Roman" w:hAnsi="Times New Roman"/>
                  <w:b w:val="false"/>
                  <w:i w:val="false"/>
                  <w:color w:val="0000ff"/>
                  <w:sz w:val="22"/>
                  <w:u w:val="single"/>
                </w:rPr>
                <w:t>https://m.edsoo.ru/83535f1c</w:t>
              </w:r>
            </w:hyperlink>
            <w:r>
              <w:rPr>
                <w:rFonts w:ascii="Times New Roman" w:hAnsi="Times New Roman"/>
                <w:b w:val="false"/>
                <w:i w:val="false"/>
                <w:color w:val="000000"/>
                <w:sz w:val="24"/>
              </w:rPr>
              <w:t xml:space="preserve"> </w:t>
            </w:r>
            <w:hyperlink r:id="rId286">
              <w:r>
                <w:rPr>
                  <w:rFonts w:ascii="Times New Roman" w:hAnsi="Times New Roman"/>
                  <w:b w:val="false"/>
                  <w:i w:val="false"/>
                  <w:color w:val="0000ff"/>
                  <w:sz w:val="22"/>
                  <w:u w:val="single"/>
                </w:rPr>
                <w:t>https://m.edsoo.ru/83535d8c</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7">
              <w:r>
                <w:rPr>
                  <w:rFonts w:ascii="Times New Roman" w:hAnsi="Times New Roman"/>
                  <w:b w:val="false"/>
                  <w:i w:val="false"/>
                  <w:color w:val="0000ff"/>
                  <w:sz w:val="22"/>
                  <w:u w:val="single"/>
                </w:rPr>
                <w:t>https://m.edsoo.ru/8353658e</w:t>
              </w:r>
            </w:hyperlink>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8">
              <w:r>
                <w:rPr>
                  <w:rFonts w:ascii="Times New Roman" w:hAnsi="Times New Roman"/>
                  <w:b w:val="false"/>
                  <w:i w:val="false"/>
                  <w:color w:val="0000ff"/>
                  <w:sz w:val="22"/>
                  <w:u w:val="single"/>
                </w:rPr>
                <w:t>https://m.edsoo.ru/8353658e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9">
              <w:r>
                <w:rPr>
                  <w:rFonts w:ascii="Times New Roman" w:hAnsi="Times New Roman"/>
                  <w:b w:val="false"/>
                  <w:i w:val="false"/>
                  <w:color w:val="0000ff"/>
                  <w:sz w:val="22"/>
                  <w:u w:val="single"/>
                </w:rPr>
                <w:t>https://m.edsoo.ru/835366ec</w:t>
              </w:r>
            </w:hyperlink>
            <w:r>
              <w:rPr>
                <w:rFonts w:ascii="Times New Roman" w:hAnsi="Times New Roman"/>
                <w:b w:val="false"/>
                <w:i w:val="false"/>
                <w:color w:val="000000"/>
                <w:sz w:val="24"/>
              </w:rPr>
              <w:t xml:space="preserve"> </w:t>
            </w:r>
            <w:hyperlink r:id="rId290">
              <w:r>
                <w:rPr>
                  <w:rFonts w:ascii="Times New Roman" w:hAnsi="Times New Roman"/>
                  <w:b w:val="false"/>
                  <w:i w:val="false"/>
                  <w:color w:val="0000ff"/>
                  <w:sz w:val="22"/>
                  <w:u w:val="single"/>
                </w:rPr>
                <w:t>https://m.edsoo.ru/8353731c</w:t>
              </w:r>
            </w:hyperlink>
            <w:r>
              <w:rPr>
                <w:rFonts w:ascii="Times New Roman" w:hAnsi="Times New Roman"/>
                <w:b w:val="false"/>
                <w:i w:val="false"/>
                <w:color w:val="000000"/>
                <w:sz w:val="24"/>
              </w:rPr>
              <w:t xml:space="preserve"> </w:t>
            </w:r>
            <w:hyperlink r:id="rId291">
              <w:r>
                <w:rPr>
                  <w:rFonts w:ascii="Times New Roman" w:hAnsi="Times New Roman"/>
                  <w:b w:val="false"/>
                  <w:i w:val="false"/>
                  <w:color w:val="0000ff"/>
                  <w:sz w:val="22"/>
                  <w:u w:val="single"/>
                </w:rPr>
                <w:t>https://m.edsoo.ru/83537074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(знакомство со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(вежливое общение)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59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(поздравление с праздниками)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40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(возникновение конфликтов)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2">
              <w:r>
                <w:rPr>
                  <w:rFonts w:ascii="Times New Roman" w:hAnsi="Times New Roman"/>
                  <w:b w:val="false"/>
                  <w:i w:val="false"/>
                  <w:color w:val="0000ff"/>
                  <w:sz w:val="22"/>
                  <w:u w:val="single"/>
                </w:rPr>
                <w:t>https://m.edsoo.ru/83536930</w:t>
              </w:r>
            </w:hyperlink>
            <w:r>
              <w:rPr>
                <w:rFonts w:ascii="Times New Roman" w:hAnsi="Times New Roman"/>
                <w:b w:val="false"/>
                <w:i w:val="false"/>
                <w:color w:val="000000"/>
                <w:sz w:val="24"/>
              </w:rPr>
              <w:t xml:space="preserve"> </w:t>
            </w:r>
            <w:hyperlink r:id="rId293">
              <w:r>
                <w:rPr>
                  <w:rFonts w:ascii="Times New Roman" w:hAnsi="Times New Roman"/>
                  <w:b w:val="false"/>
                  <w:i w:val="false"/>
                  <w:color w:val="0000ff"/>
                  <w:sz w:val="22"/>
                  <w:u w:val="single"/>
                </w:rPr>
                <w:t>https://m.edsoo.ru/83537196</w:t>
              </w:r>
            </w:hyperlink>
            <w:r>
              <w:rPr>
                <w:rFonts w:ascii="Times New Roman" w:hAnsi="Times New Roman"/>
                <w:b w:val="false"/>
                <w:i w:val="false"/>
                <w:color w:val="000000"/>
                <w:sz w:val="24"/>
              </w:rPr>
              <w:t xml:space="preserve"> </w:t>
            </w:r>
            <w:hyperlink r:id="rId294">
              <w:r>
                <w:rPr>
                  <w:rFonts w:ascii="Times New Roman" w:hAnsi="Times New Roman"/>
                  <w:b w:val="false"/>
                  <w:i w:val="false"/>
                  <w:color w:val="0000ff"/>
                  <w:sz w:val="22"/>
                  <w:u w:val="single"/>
                </w:rPr>
                <w:t>https://m.edsoo.ru/83536aa2</w:t>
              </w:r>
            </w:hyperlink>
            <w:r>
              <w:rPr>
                <w:rFonts w:ascii="Times New Roman" w:hAnsi="Times New Roman"/>
                <w:b w:val="false"/>
                <w:i w:val="false"/>
                <w:color w:val="000000"/>
                <w:sz w:val="24"/>
              </w:rPr>
              <w:t xml:space="preserve"> </w:t>
            </w:r>
            <w:hyperlink r:id="rId295">
              <w:r>
                <w:rPr>
                  <w:rFonts w:ascii="Times New Roman" w:hAnsi="Times New Roman"/>
                  <w:b w:val="false"/>
                  <w:i w:val="false"/>
                  <w:color w:val="0000ff"/>
                  <w:sz w:val="22"/>
                  <w:u w:val="single"/>
                </w:rPr>
                <w:t>https://m.edsoo.ru/8352c0ca</w:t>
              </w:r>
            </w:hyperlink>
            <w:r>
              <w:rPr>
                <w:rFonts w:ascii="Times New Roman" w:hAnsi="Times New Roman"/>
                <w:b w:val="false"/>
                <w:i w:val="false"/>
                <w:color w:val="000000"/>
                <w:sz w:val="24"/>
              </w:rPr>
              <w:t xml:space="preserve"> </w:t>
            </w:r>
            <w:hyperlink r:id="rId296">
              <w:r>
                <w:rPr>
                  <w:rFonts w:ascii="Times New Roman" w:hAnsi="Times New Roman"/>
                  <w:b w:val="false"/>
                  <w:i w:val="false"/>
                  <w:color w:val="0000ff"/>
                  <w:sz w:val="22"/>
                  <w:u w:val="single"/>
                </w:rPr>
                <w:t>https://m.edsoo.ru/8352bd3c</w:t>
              </w:r>
            </w:hyperlink>
            <w:r>
              <w:rPr>
                <w:rFonts w:ascii="Times New Roman" w:hAnsi="Times New Roman"/>
                <w:b w:val="false"/>
                <w:i w:val="false"/>
                <w:color w:val="000000"/>
                <w:sz w:val="24"/>
              </w:rPr>
              <w:t xml:space="preserve"> </w:t>
            </w:r>
            <w:hyperlink r:id="rId297">
              <w:r>
                <w:rPr>
                  <w:rFonts w:ascii="Times New Roman" w:hAnsi="Times New Roman"/>
                  <w:b w:val="false"/>
                  <w:i w:val="false"/>
                  <w:color w:val="0000ff"/>
                  <w:sz w:val="22"/>
                  <w:u w:val="single"/>
                </w:rPr>
                <w:t>https://m.edsoo.ru/8352c49e</w:t>
              </w:r>
            </w:hyperlink>
            <w:r>
              <w:rPr>
                <w:rFonts w:ascii="Times New Roman" w:hAnsi="Times New Roman"/>
                <w:b w:val="false"/>
                <w:i w:val="false"/>
                <w:color w:val="000000"/>
                <w:sz w:val="24"/>
              </w:rPr>
              <w:t xml:space="preserve"> </w:t>
            </w:r>
            <w:hyperlink r:id="rId298">
              <w:r>
                <w:rPr>
                  <w:rFonts w:ascii="Times New Roman" w:hAnsi="Times New Roman"/>
                  <w:b w:val="false"/>
                  <w:i w:val="false"/>
                  <w:color w:val="0000ff"/>
                  <w:sz w:val="22"/>
                  <w:u w:val="single"/>
                </w:rPr>
                <w:t>https://m.edsoo.ru/8352ca5c</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(разрешение конфликтов)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9">
              <w:r>
                <w:rPr>
                  <w:rFonts w:ascii="Times New Roman" w:hAnsi="Times New Roman"/>
                  <w:b w:val="false"/>
                  <w:i w:val="false"/>
                  <w:color w:val="0000ff"/>
                  <w:sz w:val="22"/>
                  <w:u w:val="single"/>
                </w:rPr>
                <w:t>https://m.edsoo.ru/8353680e</w:t>
              </w:r>
            </w:hyperlink>
            <w:r>
              <w:rPr>
                <w:rFonts w:ascii="Times New Roman" w:hAnsi="Times New Roman"/>
                <w:b w:val="false"/>
                <w:i w:val="false"/>
                <w:color w:val="000000"/>
                <w:sz w:val="24"/>
              </w:rPr>
              <w:t xml:space="preserve"> </w:t>
            </w:r>
            <w:hyperlink r:id="rId300">
              <w:r>
                <w:rPr>
                  <w:rFonts w:ascii="Times New Roman" w:hAnsi="Times New Roman"/>
                  <w:b w:val="false"/>
                  <w:i w:val="false"/>
                  <w:color w:val="0000ff"/>
                  <w:sz w:val="22"/>
                  <w:u w:val="single"/>
                </w:rPr>
                <w:t>https://m.edsoo.ru/83536cfa</w:t>
              </w:r>
            </w:hyperlink>
            <w:r>
              <w:rPr>
                <w:rFonts w:ascii="Times New Roman" w:hAnsi="Times New Roman"/>
                <w:b w:val="false"/>
                <w:i w:val="false"/>
                <w:color w:val="000000"/>
                <w:sz w:val="24"/>
              </w:rPr>
              <w:t xml:space="preserve"> </w:t>
            </w:r>
            <w:hyperlink r:id="rId301">
              <w:r>
                <w:rPr>
                  <w:rFonts w:ascii="Times New Roman" w:hAnsi="Times New Roman"/>
                  <w:b w:val="false"/>
                  <w:i w:val="false"/>
                  <w:color w:val="0000ff"/>
                  <w:sz w:val="22"/>
                  <w:u w:val="single"/>
                </w:rPr>
                <w:t>https://m.edsoo.ru/8352bef4</w:t>
              </w:r>
            </w:hyperlink>
            <w:r>
              <w:rPr>
                <w:rFonts w:ascii="Times New Roman" w:hAnsi="Times New Roman"/>
                <w:b w:val="false"/>
                <w:i w:val="false"/>
                <w:color w:val="000000"/>
                <w:sz w:val="24"/>
              </w:rPr>
              <w:t xml:space="preserve"> </w:t>
            </w:r>
            <w:hyperlink r:id="rId302">
              <w:r>
                <w:rPr>
                  <w:rFonts w:ascii="Times New Roman" w:hAnsi="Times New Roman"/>
                  <w:b w:val="false"/>
                  <w:i w:val="false"/>
                  <w:color w:val="0000ff"/>
                  <w:sz w:val="22"/>
                  <w:u w:val="single"/>
                </w:rPr>
                <w:t>https://m.edsoo.ru/8352c30e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3">
              <w:r>
                <w:rPr>
                  <w:rFonts w:ascii="Times New Roman" w:hAnsi="Times New Roman"/>
                  <w:b w:val="false"/>
                  <w:i w:val="false"/>
                  <w:color w:val="0000ff"/>
                  <w:sz w:val="22"/>
                  <w:u w:val="single"/>
                </w:rPr>
                <w:t>https://m.edsoo.ru/83537466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4">
              <w:r>
                <w:rPr>
                  <w:rFonts w:ascii="Times New Roman" w:hAnsi="Times New Roman"/>
                  <w:b w:val="false"/>
                  <w:i w:val="false"/>
                  <w:color w:val="0000ff"/>
                  <w:sz w:val="22"/>
                  <w:u w:val="single"/>
                </w:rPr>
                <w:t>https://m.edsoo.ru/83537466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5">
              <w:r>
                <w:rPr>
                  <w:rFonts w:ascii="Times New Roman" w:hAnsi="Times New Roman"/>
                  <w:b w:val="false"/>
                  <w:i w:val="false"/>
                  <w:color w:val="0000ff"/>
                  <w:sz w:val="22"/>
                  <w:u w:val="single"/>
                </w:rPr>
                <w:t>https://m.edsoo.ru/8353759c</w:t>
              </w:r>
            </w:hyperlink>
            <w:r>
              <w:rPr>
                <w:rFonts w:ascii="Times New Roman" w:hAnsi="Times New Roman"/>
                <w:b w:val="false"/>
                <w:i w:val="false"/>
                <w:color w:val="000000"/>
                <w:sz w:val="24"/>
              </w:rPr>
              <w:t xml:space="preserve"> </w:t>
            </w:r>
            <w:hyperlink r:id="rId306">
              <w:r>
                <w:rPr>
                  <w:rFonts w:ascii="Times New Roman" w:hAnsi="Times New Roman"/>
                  <w:b w:val="false"/>
                  <w:i w:val="false"/>
                  <w:color w:val="0000ff"/>
                  <w:sz w:val="22"/>
                  <w:u w:val="single"/>
                </w:rPr>
                <w:t>https://m.edsoo.ru/83537754</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членов семьи и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(сравнение)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4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(внешность и внутренний мир)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знаменитости)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7">
              <w:r>
                <w:rPr>
                  <w:rFonts w:ascii="Times New Roman" w:hAnsi="Times New Roman"/>
                  <w:b w:val="false"/>
                  <w:i w:val="false"/>
                  <w:color w:val="0000ff"/>
                  <w:sz w:val="22"/>
                  <w:u w:val="single"/>
                </w:rPr>
                <w:t>https://m.edsoo.ru/83537aa6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8">
              <w:r>
                <w:rPr>
                  <w:rFonts w:ascii="Times New Roman" w:hAnsi="Times New Roman"/>
                  <w:b w:val="false"/>
                  <w:i w:val="false"/>
                  <w:color w:val="0000ff"/>
                  <w:sz w:val="22"/>
                  <w:u w:val="single"/>
                </w:rPr>
                <w:t>https://m.edsoo.ru/83537aa6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9">
              <w:r>
                <w:rPr>
                  <w:rFonts w:ascii="Times New Roman" w:hAnsi="Times New Roman"/>
                  <w:b w:val="false"/>
                  <w:i w:val="false"/>
                  <w:color w:val="0000ff"/>
                  <w:sz w:val="22"/>
                  <w:u w:val="single"/>
                </w:rPr>
                <w:t>https://m.edsoo.ru/835388a2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(жизнь онлайн)</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0">
              <w:r>
                <w:rPr>
                  <w:rFonts w:ascii="Times New Roman" w:hAnsi="Times New Roman"/>
                  <w:b w:val="false"/>
                  <w:i w:val="false"/>
                  <w:color w:val="0000ff"/>
                  <w:sz w:val="22"/>
                  <w:u w:val="single"/>
                </w:rPr>
                <w:t>https://m.edsoo.ru/8353798e</w:t>
              </w:r>
            </w:hyperlink>
            <w:r>
              <w:rPr>
                <w:rFonts w:ascii="Times New Roman" w:hAnsi="Times New Roman"/>
                <w:b w:val="false"/>
                <w:i w:val="false"/>
                <w:color w:val="000000"/>
                <w:sz w:val="24"/>
              </w:rPr>
              <w:t xml:space="preserve"> </w:t>
            </w:r>
            <w:hyperlink r:id="rId311">
              <w:r>
                <w:rPr>
                  <w:rFonts w:ascii="Times New Roman" w:hAnsi="Times New Roman"/>
                  <w:b w:val="false"/>
                  <w:i w:val="false"/>
                  <w:color w:val="0000ff"/>
                  <w:sz w:val="22"/>
                  <w:u w:val="single"/>
                </w:rPr>
                <w:t>https://m.edsoo.ru/83537fe2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(необычные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2">
              <w:r>
                <w:rPr>
                  <w:rFonts w:ascii="Times New Roman" w:hAnsi="Times New Roman"/>
                  <w:b w:val="false"/>
                  <w:i w:val="false"/>
                  <w:color w:val="0000ff"/>
                  <w:sz w:val="22"/>
                  <w:u w:val="single"/>
                </w:rPr>
                <w:t>https://m.edsoo.ru/8352e00a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(занятия в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3">
              <w:r>
                <w:rPr>
                  <w:rFonts w:ascii="Times New Roman" w:hAnsi="Times New Roman"/>
                  <w:b w:val="false"/>
                  <w:i w:val="false"/>
                  <w:color w:val="0000ff"/>
                  <w:sz w:val="22"/>
                  <w:u w:val="single"/>
                </w:rPr>
                <w:t>https://m.edsoo.ru/83537bc8</w:t>
              </w:r>
            </w:hyperlink>
            <w:r>
              <w:rPr>
                <w:rFonts w:ascii="Times New Roman" w:hAnsi="Times New Roman"/>
                <w:b w:val="false"/>
                <w:i w:val="false"/>
                <w:color w:val="000000"/>
                <w:sz w:val="24"/>
              </w:rPr>
              <w:t xml:space="preserve"> </w:t>
            </w:r>
            <w:hyperlink r:id="rId314">
              <w:r>
                <w:rPr>
                  <w:rFonts w:ascii="Times New Roman" w:hAnsi="Times New Roman"/>
                  <w:b w:val="false"/>
                  <w:i w:val="false"/>
                  <w:color w:val="0000ff"/>
                  <w:sz w:val="22"/>
                  <w:u w:val="single"/>
                </w:rPr>
                <w:t>https://m.edsoo.ru/83538140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5">
              <w:r>
                <w:rPr>
                  <w:rFonts w:ascii="Times New Roman" w:hAnsi="Times New Roman"/>
                  <w:b w:val="false"/>
                  <w:i w:val="false"/>
                  <w:color w:val="0000ff"/>
                  <w:sz w:val="22"/>
                  <w:u w:val="single"/>
                </w:rPr>
                <w:t>https://m.edsoo.ru/83538d3e</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6">
              <w:r>
                <w:rPr>
                  <w:rFonts w:ascii="Times New Roman" w:hAnsi="Times New Roman"/>
                  <w:b w:val="false"/>
                  <w:i w:val="false"/>
                  <w:color w:val="0000ff"/>
                  <w:sz w:val="22"/>
                  <w:u w:val="single"/>
                </w:rPr>
                <w:t>https://m.edsoo.ru/83538d3e</w:t>
              </w:r>
            </w:hyperlink>
          </w:p>
        </w:tc>
      </w:tr>
      <w:tr>
        <w:trPr>
          <w:trHeight w:val="21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7">
              <w:r>
                <w:rPr>
                  <w:rFonts w:ascii="Times New Roman" w:hAnsi="Times New Roman"/>
                  <w:b w:val="false"/>
                  <w:i w:val="false"/>
                  <w:color w:val="0000ff"/>
                  <w:sz w:val="22"/>
                  <w:u w:val="single"/>
                </w:rPr>
                <w:t>https://m.edsoo.ru/83538eec</w:t>
              </w:r>
            </w:hyperlink>
            <w:r>
              <w:rPr>
                <w:rFonts w:ascii="Times New Roman" w:hAnsi="Times New Roman"/>
                <w:b w:val="false"/>
                <w:i w:val="false"/>
                <w:color w:val="000000"/>
                <w:sz w:val="24"/>
              </w:rPr>
              <w:t xml:space="preserve"> </w:t>
            </w:r>
            <w:hyperlink r:id="rId318">
              <w:r>
                <w:rPr>
                  <w:rFonts w:ascii="Times New Roman" w:hAnsi="Times New Roman"/>
                  <w:b w:val="false"/>
                  <w:i w:val="false"/>
                  <w:color w:val="0000ff"/>
                  <w:sz w:val="22"/>
                  <w:u w:val="single"/>
                </w:rPr>
                <w:t>https://m.edsoo.ru/8353a5b2</w:t>
              </w:r>
            </w:hyperlink>
            <w:r>
              <w:rPr>
                <w:rFonts w:ascii="Times New Roman" w:hAnsi="Times New Roman"/>
                <w:b w:val="false"/>
                <w:i w:val="false"/>
                <w:color w:val="000000"/>
                <w:sz w:val="24"/>
              </w:rPr>
              <w:t xml:space="preserve"> </w:t>
            </w:r>
            <w:hyperlink r:id="rId319">
              <w:r>
                <w:rPr>
                  <w:rFonts w:ascii="Times New Roman" w:hAnsi="Times New Roman"/>
                  <w:b w:val="false"/>
                  <w:i w:val="false"/>
                  <w:color w:val="0000ff"/>
                  <w:sz w:val="22"/>
                  <w:u w:val="single"/>
                </w:rPr>
                <w:t>https://m.edsoo.ru/8353986a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(питание школьников)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0">
              <w:r>
                <w:rPr>
                  <w:rFonts w:ascii="Times New Roman" w:hAnsi="Times New Roman"/>
                  <w:b w:val="false"/>
                  <w:i w:val="false"/>
                  <w:color w:val="0000ff"/>
                  <w:sz w:val="22"/>
                  <w:u w:val="single"/>
                </w:rPr>
                <w:t>https://m.edsoo.ru/83539040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(рецепты здорового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1">
              <w:r>
                <w:rPr>
                  <w:rFonts w:ascii="Times New Roman" w:hAnsi="Times New Roman"/>
                  <w:b w:val="false"/>
                  <w:i w:val="false"/>
                  <w:color w:val="0000ff"/>
                  <w:sz w:val="22"/>
                  <w:u w:val="single"/>
                </w:rPr>
                <w:t>https://m.edsoo.ru/83539180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2">
              <w:r>
                <w:rPr>
                  <w:rFonts w:ascii="Times New Roman" w:hAnsi="Times New Roman"/>
                  <w:b w:val="false"/>
                  <w:i w:val="false"/>
                  <w:color w:val="0000ff"/>
                  <w:sz w:val="22"/>
                  <w:u w:val="single"/>
                </w:rPr>
                <w:t>https://m.edsoo.ru/83539522</w:t>
              </w:r>
            </w:hyperlink>
            <w:r>
              <w:rPr>
                <w:rFonts w:ascii="Times New Roman" w:hAnsi="Times New Roman"/>
                <w:b w:val="false"/>
                <w:i w:val="false"/>
                <w:color w:val="000000"/>
                <w:sz w:val="24"/>
              </w:rPr>
              <w:t xml:space="preserve"> </w:t>
            </w:r>
            <w:hyperlink r:id="rId323">
              <w:r>
                <w:rPr>
                  <w:rFonts w:ascii="Times New Roman" w:hAnsi="Times New Roman"/>
                  <w:b w:val="false"/>
                  <w:i w:val="false"/>
                  <w:color w:val="0000ff"/>
                  <w:sz w:val="22"/>
                  <w:u w:val="single"/>
                </w:rPr>
                <w:t>https://m.edsoo.ru/83539d42</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(популярные виды 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4">
              <w:r>
                <w:rPr>
                  <w:rFonts w:ascii="Times New Roman" w:hAnsi="Times New Roman"/>
                  <w:b w:val="false"/>
                  <w:i w:val="false"/>
                  <w:color w:val="0000ff"/>
                  <w:sz w:val="22"/>
                  <w:u w:val="single"/>
                </w:rPr>
                <w:t>https://m.edsoo.ru/835392d4</w:t>
              </w:r>
            </w:hyperlink>
            <w:r>
              <w:rPr>
                <w:rFonts w:ascii="Times New Roman" w:hAnsi="Times New Roman"/>
                <w:b w:val="false"/>
                <w:i w:val="false"/>
                <w:color w:val="000000"/>
                <w:sz w:val="24"/>
              </w:rPr>
              <w:t xml:space="preserve"> </w:t>
            </w:r>
            <w:hyperlink r:id="rId325">
              <w:r>
                <w:rPr>
                  <w:rFonts w:ascii="Times New Roman" w:hAnsi="Times New Roman"/>
                  <w:b w:val="false"/>
                  <w:i w:val="false"/>
                  <w:color w:val="0000ff"/>
                  <w:sz w:val="22"/>
                  <w:u w:val="single"/>
                </w:rPr>
                <w:t>https://m.edsoo.ru/83539b4e</w:t>
              </w:r>
            </w:hyperlink>
            <w:r>
              <w:rPr>
                <w:rFonts w:ascii="Times New Roman" w:hAnsi="Times New Roman"/>
                <w:b w:val="false"/>
                <w:i w:val="false"/>
                <w:color w:val="000000"/>
                <w:sz w:val="24"/>
              </w:rPr>
              <w:t xml:space="preserve"> </w:t>
            </w:r>
            <w:hyperlink r:id="rId326">
              <w:r>
                <w:rPr>
                  <w:rFonts w:ascii="Times New Roman" w:hAnsi="Times New Roman"/>
                  <w:b w:val="false"/>
                  <w:i w:val="false"/>
                  <w:color w:val="0000ff"/>
                  <w:sz w:val="22"/>
                  <w:u w:val="single"/>
                </w:rPr>
                <w:t>https://m.edsoo.ru/83539f18</w:t>
              </w:r>
            </w:hyperlink>
            <w:r>
              <w:rPr>
                <w:rFonts w:ascii="Times New Roman" w:hAnsi="Times New Roman"/>
                <w:b w:val="false"/>
                <w:i w:val="false"/>
                <w:color w:val="000000"/>
                <w:sz w:val="24"/>
              </w:rPr>
              <w:t xml:space="preserve"> </w:t>
            </w:r>
            <w:hyperlink r:id="rId327">
              <w:r>
                <w:rPr>
                  <w:rFonts w:ascii="Times New Roman" w:hAnsi="Times New Roman"/>
                  <w:b w:val="false"/>
                  <w:i w:val="false"/>
                  <w:color w:val="0000ff"/>
                  <w:sz w:val="22"/>
                  <w:u w:val="single"/>
                </w:rPr>
                <w:t>https://m.edsoo.ru/8353a7b0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8">
              <w:r>
                <w:rPr>
                  <w:rFonts w:ascii="Times New Roman" w:hAnsi="Times New Roman"/>
                  <w:b w:val="false"/>
                  <w:i w:val="false"/>
                  <w:color w:val="0000ff"/>
                  <w:sz w:val="22"/>
                  <w:u w:val="single"/>
                </w:rPr>
                <w:t>https://m.edsoo.ru/8353a9e0</w:t>
              </w:r>
            </w:hyperlink>
            <w:r>
              <w:rPr>
                <w:rFonts w:ascii="Times New Roman" w:hAnsi="Times New Roman"/>
                <w:b w:val="false"/>
                <w:i w:val="false"/>
                <w:color w:val="000000"/>
                <w:sz w:val="24"/>
              </w:rPr>
              <w:t xml:space="preserve"> </w:t>
            </w:r>
            <w:hyperlink r:id="rId329">
              <w:r>
                <w:rPr>
                  <w:rFonts w:ascii="Times New Roman" w:hAnsi="Times New Roman"/>
                  <w:b w:val="false"/>
                  <w:i w:val="false"/>
                  <w:color w:val="0000ff"/>
                  <w:sz w:val="22"/>
                  <w:u w:val="single"/>
                </w:rPr>
                <w:t>https://m.edsoo.ru/835396d0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(мой любимый вид 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0">
              <w:r>
                <w:rPr>
                  <w:rFonts w:ascii="Times New Roman" w:hAnsi="Times New Roman"/>
                  <w:b w:val="false"/>
                  <w:i w:val="false"/>
                  <w:color w:val="0000ff"/>
                  <w:sz w:val="22"/>
                  <w:u w:val="single"/>
                </w:rPr>
                <w:t>https://m.edsoo.ru/8353a10c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(спортивная символика)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1">
              <w:r>
                <w:rPr>
                  <w:rFonts w:ascii="Times New Roman" w:hAnsi="Times New Roman"/>
                  <w:b w:val="false"/>
                  <w:i w:val="false"/>
                  <w:color w:val="0000ff"/>
                  <w:sz w:val="22"/>
                  <w:u w:val="single"/>
                </w:rPr>
                <w:t>https://m.edsoo.ru/8353a3aa</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2">
              <w:r>
                <w:rPr>
                  <w:rFonts w:ascii="Times New Roman" w:hAnsi="Times New Roman"/>
                  <w:b w:val="false"/>
                  <w:i w:val="false"/>
                  <w:color w:val="0000ff"/>
                  <w:sz w:val="22"/>
                  <w:u w:val="single"/>
                </w:rPr>
                <w:t>https://m.edsoo.ru/8353ac92</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Посещение врача"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3">
              <w:r>
                <w:rPr>
                  <w:rFonts w:ascii="Times New Roman" w:hAnsi="Times New Roman"/>
                  <w:b w:val="false"/>
                  <w:i w:val="false"/>
                  <w:color w:val="0000ff"/>
                  <w:sz w:val="22"/>
                  <w:u w:val="single"/>
                </w:rPr>
                <w:t>https://m.edsoo.ru/8353ac92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(виды магазинов)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 магазине)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(покупки на рынке)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(описание покупок)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(покупка подарков)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(одежда и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(любимые предметы)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4">
              <w:r>
                <w:rPr>
                  <w:rFonts w:ascii="Times New Roman" w:hAnsi="Times New Roman"/>
                  <w:b w:val="false"/>
                  <w:i w:val="false"/>
                  <w:color w:val="0000ff"/>
                  <w:sz w:val="22"/>
                  <w:u w:val="single"/>
                </w:rPr>
                <w:t>https://m.edsoo.ru/83531ab6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(взаимоотношения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5">
              <w:r>
                <w:rPr>
                  <w:rFonts w:ascii="Times New Roman" w:hAnsi="Times New Roman"/>
                  <w:b w:val="false"/>
                  <w:i w:val="false"/>
                  <w:color w:val="0000ff"/>
                  <w:sz w:val="22"/>
                  <w:u w:val="single"/>
                </w:rPr>
                <w:t>https://m.edsoo.ru/8352cde0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(международные обмены для школьников)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будни)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6">
              <w:r>
                <w:rPr>
                  <w:rFonts w:ascii="Times New Roman" w:hAnsi="Times New Roman"/>
                  <w:b w:val="false"/>
                  <w:i w:val="false"/>
                  <w:color w:val="0000ff"/>
                  <w:sz w:val="22"/>
                  <w:u w:val="single"/>
                </w:rPr>
                <w:t>https://m.edsoo.ru/83530c06</w:t>
              </w:r>
            </w:hyperlink>
            <w:r>
              <w:rPr>
                <w:rFonts w:ascii="Times New Roman" w:hAnsi="Times New Roman"/>
                <w:b w:val="false"/>
                <w:i w:val="false"/>
                <w:color w:val="000000"/>
                <w:sz w:val="24"/>
              </w:rPr>
              <w:t xml:space="preserve"> </w:t>
            </w:r>
            <w:hyperlink r:id="rId337">
              <w:r>
                <w:rPr>
                  <w:rFonts w:ascii="Times New Roman" w:hAnsi="Times New Roman"/>
                  <w:b w:val="false"/>
                  <w:i w:val="false"/>
                  <w:color w:val="0000ff"/>
                  <w:sz w:val="22"/>
                  <w:u w:val="single"/>
                </w:rPr>
                <w:t>https://m.edsoo.ru/83530d78</w:t>
              </w:r>
            </w:hyperlink>
            <w:r>
              <w:rPr>
                <w:rFonts w:ascii="Times New Roman" w:hAnsi="Times New Roman"/>
                <w:b w:val="false"/>
                <w:i w:val="false"/>
                <w:color w:val="000000"/>
                <w:sz w:val="24"/>
              </w:rPr>
              <w:t xml:space="preserve"> </w:t>
            </w:r>
            <w:hyperlink r:id="rId338">
              <w:r>
                <w:rPr>
                  <w:rFonts w:ascii="Times New Roman" w:hAnsi="Times New Roman"/>
                  <w:b w:val="false"/>
                  <w:i w:val="false"/>
                  <w:color w:val="0000ff"/>
                  <w:sz w:val="22"/>
                  <w:u w:val="single"/>
                </w:rPr>
                <w:t>https://m.edsoo.ru/83530e9a</w:t>
              </w:r>
            </w:hyperlink>
            <w:r>
              <w:rPr>
                <w:rFonts w:ascii="Times New Roman" w:hAnsi="Times New Roman"/>
                <w:b w:val="false"/>
                <w:i w:val="false"/>
                <w:color w:val="000000"/>
                <w:sz w:val="24"/>
              </w:rPr>
              <w:t xml:space="preserve"> </w:t>
            </w:r>
            <w:hyperlink r:id="rId339">
              <w:r>
                <w:rPr>
                  <w:rFonts w:ascii="Times New Roman" w:hAnsi="Times New Roman"/>
                  <w:b w:val="false"/>
                  <w:i w:val="false"/>
                  <w:color w:val="0000ff"/>
                  <w:sz w:val="22"/>
                  <w:u w:val="single"/>
                </w:rPr>
                <w:t>https://m.edsoo.ru/83530166</w:t>
              </w:r>
            </w:hyperlink>
            <w:r>
              <w:rPr>
                <w:rFonts w:ascii="Times New Roman" w:hAnsi="Times New Roman"/>
                <w:b w:val="false"/>
                <w:i w:val="false"/>
                <w:color w:val="000000"/>
                <w:sz w:val="24"/>
              </w:rPr>
              <w:t xml:space="preserve"> </w:t>
            </w:r>
            <w:hyperlink r:id="rId340">
              <w:r>
                <w:rPr>
                  <w:rFonts w:ascii="Times New Roman" w:hAnsi="Times New Roman"/>
                  <w:b w:val="false"/>
                  <w:i w:val="false"/>
                  <w:color w:val="0000ff"/>
                  <w:sz w:val="22"/>
                  <w:u w:val="single"/>
                </w:rPr>
                <w:t>https://m.edsoo.ru/8353b660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(использование интернета)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1">
              <w:r>
                <w:rPr>
                  <w:rFonts w:ascii="Times New Roman" w:hAnsi="Times New Roman"/>
                  <w:b w:val="false"/>
                  <w:i w:val="false"/>
                  <w:color w:val="0000ff"/>
                  <w:sz w:val="22"/>
                  <w:u w:val="single"/>
                </w:rPr>
                <w:t>https://m.edsoo.ru/835304e0</w:t>
              </w:r>
            </w:hyperlink>
            <w:r>
              <w:rPr>
                <w:rFonts w:ascii="Times New Roman" w:hAnsi="Times New Roman"/>
                <w:b w:val="false"/>
                <w:i w:val="false"/>
                <w:color w:val="000000"/>
                <w:sz w:val="24"/>
              </w:rPr>
              <w:t xml:space="preserve"> </w:t>
            </w:r>
            <w:hyperlink r:id="rId342">
              <w:r>
                <w:rPr>
                  <w:rFonts w:ascii="Times New Roman" w:hAnsi="Times New Roman"/>
                  <w:b w:val="false"/>
                  <w:i w:val="false"/>
                  <w:color w:val="0000ff"/>
                  <w:sz w:val="22"/>
                  <w:u w:val="single"/>
                </w:rPr>
                <w:t>https://m.edsoo.ru/8353ae68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(онлайн-обучение)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3">
              <w:r>
                <w:rPr>
                  <w:rFonts w:ascii="Times New Roman" w:hAnsi="Times New Roman"/>
                  <w:b w:val="false"/>
                  <w:i w:val="false"/>
                  <w:color w:val="0000ff"/>
                  <w:sz w:val="22"/>
                  <w:u w:val="single"/>
                </w:rPr>
                <w:t>https://m.edsoo.ru/8353ebc6</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(экзамены)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8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(проект)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(виды путешествий)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4">
              <w:r>
                <w:rPr>
                  <w:rFonts w:ascii="Times New Roman" w:hAnsi="Times New Roman"/>
                  <w:b w:val="false"/>
                  <w:i w:val="false"/>
                  <w:color w:val="0000ff"/>
                  <w:sz w:val="22"/>
                  <w:u w:val="single"/>
                </w:rPr>
                <w:t>https://m.edsoo.ru/8353204c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(занятия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5">
              <w:r>
                <w:rPr>
                  <w:rFonts w:ascii="Times New Roman" w:hAnsi="Times New Roman"/>
                  <w:b w:val="false"/>
                  <w:i w:val="false"/>
                  <w:color w:val="0000ff"/>
                  <w:sz w:val="22"/>
                  <w:u w:val="single"/>
                </w:rPr>
                <w:t>https://m.edsoo.ru/8353e2fc</w:t>
              </w:r>
            </w:hyperlink>
            <w:r>
              <w:rPr>
                <w:rFonts w:ascii="Times New Roman" w:hAnsi="Times New Roman"/>
                <w:b w:val="false"/>
                <w:i w:val="false"/>
                <w:color w:val="000000"/>
                <w:sz w:val="24"/>
              </w:rPr>
              <w:t xml:space="preserve"> </w:t>
            </w:r>
            <w:hyperlink r:id="rId346">
              <w:r>
                <w:rPr>
                  <w:rFonts w:ascii="Times New Roman" w:hAnsi="Times New Roman"/>
                  <w:b w:val="false"/>
                  <w:i w:val="false"/>
                  <w:color w:val="0000ff"/>
                  <w:sz w:val="22"/>
                  <w:u w:val="single"/>
                </w:rPr>
                <w:t>https://m.edsoo.ru/8353e086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(трудности в путешествиях)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(различные туры)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7">
              <w:r>
                <w:rPr>
                  <w:rFonts w:ascii="Times New Roman" w:hAnsi="Times New Roman"/>
                  <w:b w:val="false"/>
                  <w:i w:val="false"/>
                  <w:color w:val="0000ff"/>
                  <w:sz w:val="22"/>
                  <w:u w:val="single"/>
                </w:rPr>
                <w:t>https://m.edsoo.ru/8353e1c6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8">
              <w:r>
                <w:rPr>
                  <w:rFonts w:ascii="Times New Roman" w:hAnsi="Times New Roman"/>
                  <w:b w:val="false"/>
                  <w:i w:val="false"/>
                  <w:color w:val="0000ff"/>
                  <w:sz w:val="22"/>
                  <w:u w:val="single"/>
                </w:rPr>
                <w:t>https://m.edsoo.ru/8353e54a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9">
              <w:r>
                <w:rPr>
                  <w:rFonts w:ascii="Times New Roman" w:hAnsi="Times New Roman"/>
                  <w:b w:val="false"/>
                  <w:i w:val="false"/>
                  <w:color w:val="0000ff"/>
                  <w:sz w:val="22"/>
                  <w:u w:val="single"/>
                </w:rPr>
                <w:t>https://m.edsoo.ru/8353e54a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(перерабатываемые материалы)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(экологичные материалы)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(виды природных катастроф)</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(последствия природных катастроф)</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(причины возникновения)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(глобальные вызовы)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0">
              <w:r>
                <w:rPr>
                  <w:rFonts w:ascii="Times New Roman" w:hAnsi="Times New Roman"/>
                  <w:b w:val="false"/>
                  <w:i w:val="false"/>
                  <w:color w:val="0000ff"/>
                  <w:sz w:val="22"/>
                  <w:u w:val="single"/>
                </w:rPr>
                <w:t>https://m.edsoo.ru/8353d500</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1">
              <w:r>
                <w:rPr>
                  <w:rFonts w:ascii="Times New Roman" w:hAnsi="Times New Roman"/>
                  <w:b w:val="false"/>
                  <w:i w:val="false"/>
                  <w:color w:val="0000ff"/>
                  <w:sz w:val="22"/>
                  <w:u w:val="single"/>
                </w:rPr>
                <w:t>https://m.edsoo.ru/8353d258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(природные памятники в 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2">
              <w:r>
                <w:rPr>
                  <w:rFonts w:ascii="Times New Roman" w:hAnsi="Times New Roman"/>
                  <w:b w:val="false"/>
                  <w:i w:val="false"/>
                  <w:color w:val="0000ff"/>
                  <w:sz w:val="22"/>
                  <w:u w:val="single"/>
                </w:rPr>
                <w:t>https://m.edsoo.ru/8353ced4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(редкие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(волонтерское экологическое движение)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3">
              <w:r>
                <w:rPr>
                  <w:rFonts w:ascii="Times New Roman" w:hAnsi="Times New Roman"/>
                  <w:b w:val="false"/>
                  <w:i w:val="false"/>
                  <w:color w:val="0000ff"/>
                  <w:sz w:val="22"/>
                  <w:u w:val="single"/>
                </w:rPr>
                <w:t>https://m.edsoo.ru/8353d6e0</w:t>
              </w:r>
            </w:hyperlink>
            <w:r>
              <w:rPr>
                <w:rFonts w:ascii="Times New Roman" w:hAnsi="Times New Roman"/>
                <w:b w:val="false"/>
                <w:i w:val="false"/>
                <w:color w:val="000000"/>
                <w:sz w:val="24"/>
              </w:rPr>
              <w:t xml:space="preserve"> </w:t>
            </w:r>
            <w:hyperlink r:id="rId354">
              <w:r>
                <w:rPr>
                  <w:rFonts w:ascii="Times New Roman" w:hAnsi="Times New Roman"/>
                  <w:b w:val="false"/>
                  <w:i w:val="false"/>
                  <w:color w:val="0000ff"/>
                  <w:sz w:val="22"/>
                  <w:u w:val="single"/>
                </w:rPr>
                <w:t>https://m.edsoo.ru/8353d80c</w:t>
              </w:r>
            </w:hyperlink>
            <w:r>
              <w:rPr>
                <w:rFonts w:ascii="Times New Roman" w:hAnsi="Times New Roman"/>
                <w:b w:val="false"/>
                <w:i w:val="false"/>
                <w:color w:val="000000"/>
                <w:sz w:val="24"/>
              </w:rPr>
              <w:t xml:space="preserve"> </w:t>
            </w:r>
            <w:hyperlink r:id="rId355">
              <w:r>
                <w:rPr>
                  <w:rFonts w:ascii="Times New Roman" w:hAnsi="Times New Roman"/>
                  <w:b w:val="false"/>
                  <w:i w:val="false"/>
                  <w:color w:val="0000ff"/>
                  <w:sz w:val="22"/>
                  <w:u w:val="single"/>
                </w:rPr>
                <w:t>https://m.edsoo.ru/8353d92e</w:t>
              </w:r>
            </w:hyperlink>
            <w:r>
              <w:rPr>
                <w:rFonts w:ascii="Times New Roman" w:hAnsi="Times New Roman"/>
                <w:b w:val="false"/>
                <w:i w:val="false"/>
                <w:color w:val="000000"/>
                <w:sz w:val="24"/>
              </w:rPr>
              <w:t xml:space="preserve"> </w:t>
            </w:r>
            <w:hyperlink r:id="rId356">
              <w:r>
                <w:rPr>
                  <w:rFonts w:ascii="Times New Roman" w:hAnsi="Times New Roman"/>
                  <w:b w:val="false"/>
                  <w:i w:val="false"/>
                  <w:color w:val="0000ff"/>
                  <w:sz w:val="22"/>
                  <w:u w:val="single"/>
                </w:rPr>
                <w:t>https://m.edsoo.ru/8353cd1c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Климат, погода. Стихийные бедствия"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7">
              <w:r>
                <w:rPr>
                  <w:rFonts w:ascii="Times New Roman" w:hAnsi="Times New Roman"/>
                  <w:b w:val="false"/>
                  <w:i w:val="false"/>
                  <w:color w:val="0000ff"/>
                  <w:sz w:val="22"/>
                  <w:u w:val="single"/>
                </w:rPr>
                <w:t>https://m.edsoo.ru/8353d3b6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Климат, погода. Стихийные бедствия"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(история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(современный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(утилизация мусора)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8">
              <w:r>
                <w:rPr>
                  <w:rFonts w:ascii="Times New Roman" w:hAnsi="Times New Roman"/>
                  <w:b w:val="false"/>
                  <w:i w:val="false"/>
                  <w:color w:val="0000ff"/>
                  <w:sz w:val="22"/>
                  <w:u w:val="single"/>
                </w:rPr>
                <w:t>https://m.edsoo.ru/8353d0a0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9">
              <w:r>
                <w:rPr>
                  <w:rFonts w:ascii="Times New Roman" w:hAnsi="Times New Roman"/>
                  <w:b w:val="false"/>
                  <w:i w:val="false"/>
                  <w:color w:val="0000ff"/>
                  <w:sz w:val="22"/>
                  <w:u w:val="single"/>
                </w:rPr>
                <w:t>https://m.edsoo.ru/8353ded8</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0">
              <w:r>
                <w:rPr>
                  <w:rFonts w:ascii="Times New Roman" w:hAnsi="Times New Roman"/>
                  <w:b w:val="false"/>
                  <w:i w:val="false"/>
                  <w:color w:val="0000ff"/>
                  <w:sz w:val="22"/>
                  <w:u w:val="single"/>
                </w:rPr>
                <w:t>https://m.edsoo.ru/8353ded8</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(влияние СМИ)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(современные СМИ)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1">
              <w:r>
                <w:rPr>
                  <w:rFonts w:ascii="Times New Roman" w:hAnsi="Times New Roman"/>
                  <w:b w:val="false"/>
                  <w:i w:val="false"/>
                  <w:color w:val="0000ff"/>
                  <w:sz w:val="22"/>
                  <w:u w:val="single"/>
                </w:rPr>
                <w:t>https://m.edsoo.ru/8353e77a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(медиаграмотность)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2">
              <w:r>
                <w:rPr>
                  <w:rFonts w:ascii="Times New Roman" w:hAnsi="Times New Roman"/>
                  <w:b w:val="false"/>
                  <w:i w:val="false"/>
                  <w:color w:val="0000ff"/>
                  <w:sz w:val="22"/>
                  <w:u w:val="single"/>
                </w:rPr>
                <w:t>https://m.edsoo.ru/8353e662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3">
              <w:r>
                <w:rPr>
                  <w:rFonts w:ascii="Times New Roman" w:hAnsi="Times New Roman"/>
                  <w:b w:val="false"/>
                  <w:i w:val="false"/>
                  <w:color w:val="0000ff"/>
                  <w:sz w:val="22"/>
                  <w:u w:val="single"/>
                </w:rPr>
                <w:t>https://m.edsoo.ru/8353ea7c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(сетевые ресурсы)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4">
              <w:r>
                <w:rPr>
                  <w:rFonts w:ascii="Times New Roman" w:hAnsi="Times New Roman"/>
                  <w:b w:val="false"/>
                  <w:i w:val="false"/>
                  <w:color w:val="0000ff"/>
                  <w:sz w:val="22"/>
                  <w:u w:val="single"/>
                </w:rPr>
                <w:t>https://m.edsoo.ru/8353ece8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5">
              <w:r>
                <w:rPr>
                  <w:rFonts w:ascii="Times New Roman" w:hAnsi="Times New Roman"/>
                  <w:b w:val="false"/>
                  <w:i w:val="false"/>
                  <w:color w:val="0000ff"/>
                  <w:sz w:val="22"/>
                  <w:u w:val="single"/>
                </w:rPr>
                <w:t>https://m.edsoo.ru/8353ee0a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6">
              <w:r>
                <w:rPr>
                  <w:rFonts w:ascii="Times New Roman" w:hAnsi="Times New Roman"/>
                  <w:b w:val="false"/>
                  <w:i w:val="false"/>
                  <w:color w:val="0000ff"/>
                  <w:sz w:val="22"/>
                  <w:u w:val="single"/>
                </w:rPr>
                <w:t>https://m.edsoo.ru/8353ee0a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(культурные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7">
              <w:r>
                <w:rPr>
                  <w:rFonts w:ascii="Times New Roman" w:hAnsi="Times New Roman"/>
                  <w:b w:val="false"/>
                  <w:i w:val="false"/>
                  <w:color w:val="0000ff"/>
                  <w:sz w:val="22"/>
                  <w:u w:val="single"/>
                </w:rPr>
                <w:t>https://m.edsoo.ru/8353ef22</w:t>
              </w:r>
            </w:hyperlink>
            <w:r>
              <w:rPr>
                <w:rFonts w:ascii="Times New Roman" w:hAnsi="Times New Roman"/>
                <w:b w:val="false"/>
                <w:i w:val="false"/>
                <w:color w:val="000000"/>
                <w:sz w:val="24"/>
              </w:rPr>
              <w:t xml:space="preserve"> </w:t>
            </w:r>
            <w:hyperlink r:id="rId368">
              <w:r>
                <w:rPr>
                  <w:rFonts w:ascii="Times New Roman" w:hAnsi="Times New Roman"/>
                  <w:b w:val="false"/>
                  <w:i w:val="false"/>
                  <w:color w:val="0000ff"/>
                  <w:sz w:val="22"/>
                  <w:u w:val="single"/>
                </w:rPr>
                <w:t>https://m.edsoo.ru/8353f044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(традиционная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9">
              <w:r>
                <w:rPr>
                  <w:rFonts w:ascii="Times New Roman" w:hAnsi="Times New Roman"/>
                  <w:b w:val="false"/>
                  <w:i w:val="false"/>
                  <w:color w:val="0000ff"/>
                  <w:sz w:val="22"/>
                  <w:u w:val="single"/>
                </w:rPr>
                <w:t>https://m.edsoo.ru/8353f698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(культурные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0">
              <w:r>
                <w:rPr>
                  <w:rFonts w:ascii="Times New Roman" w:hAnsi="Times New Roman"/>
                  <w:b w:val="false"/>
                  <w:i w:val="false"/>
                  <w:color w:val="0000ff"/>
                  <w:sz w:val="22"/>
                  <w:u w:val="single"/>
                </w:rPr>
                <w:t>https://m.edsoo.ru/8353f558</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(национальная кухня)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1">
              <w:r>
                <w:rPr>
                  <w:rFonts w:ascii="Times New Roman" w:hAnsi="Times New Roman"/>
                  <w:b w:val="false"/>
                  <w:i w:val="false"/>
                  <w:color w:val="0000ff"/>
                  <w:sz w:val="22"/>
                  <w:u w:val="single"/>
                </w:rPr>
                <w:t>https://m.edsoo.ru/8352f004</w:t>
              </w:r>
            </w:hyperlink>
            <w:r>
              <w:rPr>
                <w:rFonts w:ascii="Times New Roman" w:hAnsi="Times New Roman"/>
                <w:b w:val="false"/>
                <w:i w:val="false"/>
                <w:color w:val="000000"/>
                <w:sz w:val="24"/>
              </w:rPr>
              <w:t xml:space="preserve"> </w:t>
            </w:r>
            <w:hyperlink r:id="rId372">
              <w:r>
                <w:rPr>
                  <w:rFonts w:ascii="Times New Roman" w:hAnsi="Times New Roman"/>
                  <w:b w:val="false"/>
                  <w:i w:val="false"/>
                  <w:color w:val="0000ff"/>
                  <w:sz w:val="22"/>
                  <w:u w:val="single"/>
                </w:rPr>
                <w:t>https://m.edsoo.ru/8352366e</w:t>
              </w:r>
            </w:hyperlink>
            <w:r>
              <w:rPr>
                <w:rFonts w:ascii="Times New Roman" w:hAnsi="Times New Roman"/>
                <w:b w:val="false"/>
                <w:i w:val="false"/>
                <w:color w:val="000000"/>
                <w:sz w:val="24"/>
              </w:rPr>
              <w:t xml:space="preserve"> </w:t>
            </w:r>
            <w:hyperlink r:id="rId373">
              <w:r>
                <w:rPr>
                  <w:rFonts w:ascii="Times New Roman" w:hAnsi="Times New Roman"/>
                  <w:b w:val="false"/>
                  <w:i w:val="false"/>
                  <w:color w:val="0000ff"/>
                  <w:sz w:val="22"/>
                  <w:u w:val="single"/>
                </w:rPr>
                <w:t>https://m.edsoo.ru/83523786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(национальная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4">
              <w:r>
                <w:rPr>
                  <w:rFonts w:ascii="Times New Roman" w:hAnsi="Times New Roman"/>
                  <w:b w:val="false"/>
                  <w:i w:val="false"/>
                  <w:color w:val="0000ff"/>
                  <w:sz w:val="22"/>
                  <w:u w:val="single"/>
                </w:rPr>
                <w:t>https://m.edsoo.ru/8353f558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(культурное наследие)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(образование)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5">
              <w:r>
                <w:rPr>
                  <w:rFonts w:ascii="Times New Roman" w:hAnsi="Times New Roman"/>
                  <w:b w:val="false"/>
                  <w:i w:val="false"/>
                  <w:color w:val="0000ff"/>
                  <w:sz w:val="22"/>
                  <w:u w:val="single"/>
                </w:rPr>
                <w:t>https://m.edsoo.ru/8353fa26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(знаменитые путешественники)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6">
              <w:r>
                <w:rPr>
                  <w:rFonts w:ascii="Times New Roman" w:hAnsi="Times New Roman"/>
                  <w:b w:val="false"/>
                  <w:i w:val="false"/>
                  <w:color w:val="0000ff"/>
                  <w:sz w:val="22"/>
                  <w:u w:val="single"/>
                </w:rPr>
                <w:t>https://m.edsoo.ru/8353fa26</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7">
              <w:r>
                <w:rPr>
                  <w:rFonts w:ascii="Times New Roman" w:hAnsi="Times New Roman"/>
                  <w:b w:val="false"/>
                  <w:i w:val="false"/>
                  <w:color w:val="0000ff"/>
                  <w:sz w:val="22"/>
                  <w:u w:val="single"/>
                </w:rPr>
                <w:t>https://m.edsoo.ru/83526a1c</w:t>
              </w:r>
            </w:hyperlink>
            <w:r>
              <w:rPr>
                <w:rFonts w:ascii="Times New Roman" w:hAnsi="Times New Roman"/>
                <w:b w:val="false"/>
                <w:i w:val="false"/>
                <w:color w:val="000000"/>
                <w:sz w:val="24"/>
              </w:rPr>
              <w:t xml:space="preserve"> </w:t>
            </w:r>
            <w:hyperlink r:id="rId378">
              <w:r>
                <w:rPr>
                  <w:rFonts w:ascii="Times New Roman" w:hAnsi="Times New Roman"/>
                  <w:b w:val="false"/>
                  <w:i w:val="false"/>
                  <w:color w:val="0000ff"/>
                  <w:sz w:val="22"/>
                  <w:u w:val="single"/>
                </w:rPr>
                <w:t>https://m.edsoo.ru/83526f08</w:t>
              </w:r>
            </w:hyperlink>
            <w:r>
              <w:rPr>
                <w:rFonts w:ascii="Times New Roman" w:hAnsi="Times New Roman"/>
                <w:b w:val="false"/>
                <w:i w:val="false"/>
                <w:color w:val="000000"/>
                <w:sz w:val="24"/>
              </w:rPr>
              <w:t xml:space="preserve"> </w:t>
            </w:r>
            <w:hyperlink r:id="rId379">
              <w:r>
                <w:rPr>
                  <w:rFonts w:ascii="Times New Roman" w:hAnsi="Times New Roman"/>
                  <w:b w:val="false"/>
                  <w:i w:val="false"/>
                  <w:color w:val="0000ff"/>
                  <w:sz w:val="22"/>
                  <w:u w:val="single"/>
                </w:rPr>
                <w:t>https://m.edsoo.ru/835270c0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(нобелевские лауреаты)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0">
              <w:r>
                <w:rPr>
                  <w:rFonts w:ascii="Times New Roman" w:hAnsi="Times New Roman"/>
                  <w:b w:val="false"/>
                  <w:i w:val="false"/>
                  <w:color w:val="0000ff"/>
                  <w:sz w:val="22"/>
                  <w:u w:val="single"/>
                </w:rPr>
                <w:t>https://m.edsoo.ru/83540494</w:t>
              </w:r>
            </w:hyperlink>
          </w:p>
        </w:tc>
      </w:tr>
      <w:tr>
        <w:trPr>
          <w:trHeight w:val="513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1">
              <w:r>
                <w:rPr>
                  <w:rFonts w:ascii="Times New Roman" w:hAnsi="Times New Roman"/>
                  <w:b w:val="false"/>
                  <w:i w:val="false"/>
                  <w:color w:val="0000ff"/>
                  <w:sz w:val="22"/>
                  <w:u w:val="single"/>
                </w:rPr>
                <w:t>https://m.edsoo.ru/83540494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91"/>
        <w:gridCol w:w="3707"/>
        <w:gridCol w:w="1023"/>
        <w:gridCol w:w="1993"/>
        <w:gridCol w:w="2148"/>
        <w:gridCol w:w="1498"/>
        <w:gridCol w:w="2634"/>
      </w:tblGrid>
      <w:tr>
        <w:trPr>
          <w:trHeight w:val="300" w:hRule="atLeast"/>
          <w:trHeight w:val="144" w:hRule="atLeast"/>
        </w:trPr>
        <w:tc>
          <w:tcPr>
            <w:tcW w:w="4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рождество и новый год)</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2">
              <w:r>
                <w:rPr>
                  <w:rFonts w:ascii="Times New Roman" w:hAnsi="Times New Roman"/>
                  <w:b w:val="false"/>
                  <w:i w:val="false"/>
                  <w:color w:val="0000ff"/>
                  <w:sz w:val="22"/>
                  <w:u w:val="single"/>
                </w:rPr>
                <w:t>https://m.edsoo.ru/835407f0</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день рождения)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3">
              <w:r>
                <w:rPr>
                  <w:rFonts w:ascii="Times New Roman" w:hAnsi="Times New Roman"/>
                  <w:b w:val="false"/>
                  <w:i w:val="false"/>
                  <w:color w:val="0000ff"/>
                  <w:sz w:val="22"/>
                  <w:u w:val="single"/>
                </w:rPr>
                <w:t>https://m.edsoo.ru/835407f0</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(место жительства)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(обязанности по дому)</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8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(распределение домашних обязанностей)</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(взаимоотношения в семье)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4">
              <w:r>
                <w:rPr>
                  <w:rFonts w:ascii="Times New Roman" w:hAnsi="Times New Roman"/>
                  <w:b w:val="false"/>
                  <w:i w:val="false"/>
                  <w:color w:val="0000ff"/>
                  <w:sz w:val="22"/>
                  <w:u w:val="single"/>
                </w:rPr>
                <w:t>https://m.edsoo.ru/83541254</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(решение конфликтов)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5">
              <w:r>
                <w:rPr>
                  <w:rFonts w:ascii="Times New Roman" w:hAnsi="Times New Roman"/>
                  <w:b w:val="false"/>
                  <w:i w:val="false"/>
                  <w:color w:val="0000ff"/>
                  <w:sz w:val="22"/>
                  <w:u w:val="single"/>
                </w:rPr>
                <w:t>https://m.edsoo.ru/8354107e</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(общение с соседями)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(проблемы и их 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Конфликты и их разрешение"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6">
              <w:r>
                <w:rPr>
                  <w:rFonts w:ascii="Times New Roman" w:hAnsi="Times New Roman"/>
                  <w:b w:val="false"/>
                  <w:i w:val="false"/>
                  <w:color w:val="0000ff"/>
                  <w:sz w:val="22"/>
                  <w:u w:val="single"/>
                </w:rPr>
                <w:t>https://m.edsoo.ru/8354138a</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Конфликты и их разрешение"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7">
              <w:r>
                <w:rPr>
                  <w:rFonts w:ascii="Times New Roman" w:hAnsi="Times New Roman"/>
                  <w:b w:val="false"/>
                  <w:i w:val="false"/>
                  <w:color w:val="0000ff"/>
                  <w:sz w:val="22"/>
                  <w:u w:val="single"/>
                </w:rPr>
                <w:t>https://m.edsoo.ru/8354138a</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сравнение)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личных качеств)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8">
              <w:r>
                <w:rPr>
                  <w:rFonts w:ascii="Times New Roman" w:hAnsi="Times New Roman"/>
                  <w:b w:val="false"/>
                  <w:i w:val="false"/>
                  <w:color w:val="0000ff"/>
                  <w:sz w:val="22"/>
                  <w:u w:val="single"/>
                </w:rPr>
                <w:t>https://m.edsoo.ru/835419f2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9">
              <w:r>
                <w:rPr>
                  <w:rFonts w:ascii="Times New Roman" w:hAnsi="Times New Roman"/>
                  <w:b w:val="false"/>
                  <w:i w:val="false"/>
                  <w:color w:val="0000ff"/>
                  <w:sz w:val="22"/>
                  <w:u w:val="single"/>
                </w:rPr>
                <w:t>https://m.edsoo.ru/83541b82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0">
              <w:r>
                <w:rPr>
                  <w:rFonts w:ascii="Times New Roman" w:hAnsi="Times New Roman"/>
                  <w:b w:val="false"/>
                  <w:i w:val="false"/>
                  <w:color w:val="0000ff"/>
                  <w:sz w:val="22"/>
                  <w:u w:val="single"/>
                </w:rPr>
                <w:t>https://m.edsoo.ru/83541b82</w:t>
              </w:r>
            </w:hyperlink>
          </w:p>
        </w:tc>
      </w:tr>
      <w:tr>
        <w:trPr>
          <w:trHeight w:val="12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(живопись)</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(направления живописи)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проблемы)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программы)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игры)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1">
              <w:r>
                <w:rPr>
                  <w:rFonts w:ascii="Times New Roman" w:hAnsi="Times New Roman"/>
                  <w:b w:val="false"/>
                  <w:i w:val="false"/>
                  <w:color w:val="0000ff"/>
                  <w:sz w:val="22"/>
                  <w:u w:val="single"/>
                </w:rPr>
                <w:t>https://m.edsoo.ru/83542866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в нашей жизни)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2">
              <w:r>
                <w:rPr>
                  <w:rFonts w:ascii="Times New Roman" w:hAnsi="Times New Roman"/>
                  <w:b w:val="false"/>
                  <w:i w:val="false"/>
                  <w:color w:val="0000ff"/>
                  <w:sz w:val="22"/>
                  <w:u w:val="single"/>
                </w:rPr>
                <w:t>https://m.edsoo.ru/83542262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(виды искусства)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(кино)</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3">
              <w:r>
                <w:rPr>
                  <w:rFonts w:ascii="Times New Roman" w:hAnsi="Times New Roman"/>
                  <w:b w:val="false"/>
                  <w:i w:val="false"/>
                  <w:color w:val="0000ff"/>
                  <w:sz w:val="22"/>
                  <w:u w:val="single"/>
                </w:rPr>
                <w:t>https://m.edsoo.ru/8354253c</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(волонтёрское движение)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4">
              <w:r>
                <w:rPr>
                  <w:rFonts w:ascii="Times New Roman" w:hAnsi="Times New Roman"/>
                  <w:b w:val="false"/>
                  <w:i w:val="false"/>
                  <w:color w:val="0000ff"/>
                  <w:sz w:val="22"/>
                  <w:u w:val="single"/>
                </w:rPr>
                <w:t>https://m.edsoo.ru/83541ee8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(преданность своему увлечению)</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21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5">
              <w:r>
                <w:rPr>
                  <w:rFonts w:ascii="Times New Roman" w:hAnsi="Times New Roman"/>
                  <w:b w:val="false"/>
                  <w:i w:val="false"/>
                  <w:color w:val="0000ff"/>
                  <w:sz w:val="22"/>
                  <w:u w:val="single"/>
                </w:rPr>
                <w:t>https://m.edsoo.ru/83542c80</w:t>
              </w:r>
            </w:hyperlink>
          </w:p>
        </w:tc>
      </w:tr>
      <w:tr>
        <w:trPr>
          <w:trHeight w:val="22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6">
              <w:r>
                <w:rPr>
                  <w:rFonts w:ascii="Times New Roman" w:hAnsi="Times New Roman"/>
                  <w:b w:val="false"/>
                  <w:i w:val="false"/>
                  <w:color w:val="0000ff"/>
                  <w:sz w:val="22"/>
                  <w:u w:val="single"/>
                </w:rPr>
                <w:t>https://m.edsoo.ru/83542c80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(психологическое здоровье)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7">
              <w:r>
                <w:rPr>
                  <w:rFonts w:ascii="Times New Roman" w:hAnsi="Times New Roman"/>
                  <w:b w:val="false"/>
                  <w:i w:val="false"/>
                  <w:color w:val="0000ff"/>
                  <w:sz w:val="22"/>
                  <w:u w:val="single"/>
                </w:rPr>
                <w:t>https://m.edsoo.ru/8354336a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8">
              <w:r>
                <w:rPr>
                  <w:rFonts w:ascii="Times New Roman" w:hAnsi="Times New Roman"/>
                  <w:b w:val="false"/>
                  <w:i w:val="false"/>
                  <w:color w:val="0000ff"/>
                  <w:sz w:val="22"/>
                  <w:u w:val="single"/>
                </w:rPr>
                <w:t>https://m.edsoo.ru/8352f4dc</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(полезные привычки)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9">
              <w:r>
                <w:rPr>
                  <w:rFonts w:ascii="Times New Roman" w:hAnsi="Times New Roman"/>
                  <w:b w:val="false"/>
                  <w:i w:val="false"/>
                  <w:color w:val="0000ff"/>
                  <w:sz w:val="22"/>
                  <w:u w:val="single"/>
                </w:rPr>
                <w:t>https://m.edsoo.ru/835439c8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0">
              <w:r>
                <w:rPr>
                  <w:rFonts w:ascii="Times New Roman" w:hAnsi="Times New Roman"/>
                  <w:b w:val="false"/>
                  <w:i w:val="false"/>
                  <w:color w:val="0000ff"/>
                  <w:sz w:val="22"/>
                  <w:u w:val="single"/>
                </w:rPr>
                <w:t>https://m.edsoo.ru/83542ff0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1">
              <w:r>
                <w:rPr>
                  <w:rFonts w:ascii="Times New Roman" w:hAnsi="Times New Roman"/>
                  <w:b w:val="false"/>
                  <w:i w:val="false"/>
                  <w:color w:val="0000ff"/>
                  <w:sz w:val="22"/>
                  <w:u w:val="single"/>
                </w:rPr>
                <w:t>https://m.edsoo.ru/835434fa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(личная безопасность)</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2">
              <w:r>
                <w:rPr>
                  <w:rFonts w:ascii="Times New Roman" w:hAnsi="Times New Roman"/>
                  <w:b w:val="false"/>
                  <w:i w:val="false"/>
                  <w:color w:val="0000ff"/>
                  <w:sz w:val="22"/>
                  <w:u w:val="single"/>
                </w:rPr>
                <w:t>https://m.edsoo.ru/83542eb0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(экстремальный 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3">
              <w:r>
                <w:rPr>
                  <w:rFonts w:ascii="Times New Roman" w:hAnsi="Times New Roman"/>
                  <w:b w:val="false"/>
                  <w:i w:val="false"/>
                  <w:color w:val="0000ff"/>
                  <w:sz w:val="22"/>
                  <w:u w:val="single"/>
                </w:rPr>
                <w:t>https://m.edsoo.ru/8354366c</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(виды экстремального спорта)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4">
              <w:r>
                <w:rPr>
                  <w:rFonts w:ascii="Times New Roman" w:hAnsi="Times New Roman"/>
                  <w:b w:val="false"/>
                  <w:i w:val="false"/>
                  <w:color w:val="0000ff"/>
                  <w:sz w:val="22"/>
                  <w:u w:val="single"/>
                </w:rPr>
                <w:t>https://m.edsoo.ru/8354366c</w:t>
              </w:r>
            </w:hyperlink>
          </w:p>
        </w:tc>
      </w:tr>
      <w:tr>
        <w:trPr>
          <w:trHeight w:val="190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5">
              <w:r>
                <w:rPr>
                  <w:rFonts w:ascii="Times New Roman" w:hAnsi="Times New Roman"/>
                  <w:b w:val="false"/>
                  <w:i w:val="false"/>
                  <w:color w:val="0000ff"/>
                  <w:sz w:val="22"/>
                  <w:u w:val="single"/>
                </w:rPr>
                <w:t>https://m.edsoo.ru/83544346</w:t>
              </w:r>
            </w:hyperlink>
          </w:p>
        </w:tc>
      </w:tr>
      <w:tr>
        <w:trPr>
          <w:trHeight w:val="190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6">
              <w:r>
                <w:rPr>
                  <w:rFonts w:ascii="Times New Roman" w:hAnsi="Times New Roman"/>
                  <w:b w:val="false"/>
                  <w:i w:val="false"/>
                  <w:color w:val="0000ff"/>
                  <w:sz w:val="22"/>
                  <w:u w:val="single"/>
                </w:rPr>
                <w:t>https://m.edsoo.ru/83544346</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(виды магазинов)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7">
              <w:r>
                <w:rPr>
                  <w:rFonts w:ascii="Times New Roman" w:hAnsi="Times New Roman"/>
                  <w:b w:val="false"/>
                  <w:i w:val="false"/>
                  <w:color w:val="0000ff"/>
                  <w:sz w:val="22"/>
                  <w:u w:val="single"/>
                </w:rPr>
                <w:t>https://m.edsoo.ru/83541542</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(покупки в интернете)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 Молодёжная мода"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4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 Молодёжная мода"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8">
              <w:r>
                <w:rPr>
                  <w:rFonts w:ascii="Times New Roman" w:hAnsi="Times New Roman"/>
                  <w:b w:val="false"/>
                  <w:i w:val="false"/>
                  <w:color w:val="0000ff"/>
                  <w:sz w:val="22"/>
                  <w:u w:val="single"/>
                </w:rPr>
                <w:t>https://m.edsoo.ru/83544832</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(технологии в школе)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9">
              <w:r>
                <w:rPr>
                  <w:rFonts w:ascii="Times New Roman" w:hAnsi="Times New Roman"/>
                  <w:b w:val="false"/>
                  <w:i w:val="false"/>
                  <w:color w:val="0000ff"/>
                  <w:sz w:val="22"/>
                  <w:u w:val="single"/>
                </w:rPr>
                <w:t>https://m.edsoo.ru/83530698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24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0">
              <w:r>
                <w:rPr>
                  <w:rFonts w:ascii="Times New Roman" w:hAnsi="Times New Roman"/>
                  <w:b w:val="false"/>
                  <w:i w:val="false"/>
                  <w:color w:val="0000ff"/>
                  <w:sz w:val="22"/>
                  <w:u w:val="single"/>
                </w:rPr>
                <w:t>https://m.edsoo.ru/83545430</w:t>
              </w:r>
            </w:hyperlink>
          </w:p>
        </w:tc>
      </w:tr>
      <w:tr>
        <w:trPr>
          <w:trHeight w:val="24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1">
              <w:r>
                <w:rPr>
                  <w:rFonts w:ascii="Times New Roman" w:hAnsi="Times New Roman"/>
                  <w:b w:val="false"/>
                  <w:i w:val="false"/>
                  <w:color w:val="0000ff"/>
                  <w:sz w:val="22"/>
                  <w:u w:val="single"/>
                </w:rPr>
                <w:t>https://m.edsoo.ru/83545430</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(фестивали)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(карнавалы)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(занятия в свободное время)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2">
              <w:r>
                <w:rPr>
                  <w:rFonts w:ascii="Times New Roman" w:hAnsi="Times New Roman"/>
                  <w:b w:val="false"/>
                  <w:i w:val="false"/>
                  <w:color w:val="0000ff"/>
                  <w:sz w:val="22"/>
                  <w:u w:val="single"/>
                </w:rPr>
                <w:t>https://m.edsoo.ru/863c9c16</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(планы на отдых)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(осмотр достопримечательностей)</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(посещение музея)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3">
              <w:r>
                <w:rPr>
                  <w:rFonts w:ascii="Times New Roman" w:hAnsi="Times New Roman"/>
                  <w:b w:val="false"/>
                  <w:i w:val="false"/>
                  <w:color w:val="0000ff"/>
                  <w:sz w:val="22"/>
                  <w:u w:val="single"/>
                </w:rPr>
                <w:t>https://m.edsoo.ru/863c9478</w:t>
              </w:r>
            </w:hyperlink>
          </w:p>
        </w:tc>
      </w:tr>
      <w:tr>
        <w:trPr>
          <w:trHeight w:val="20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(активный отдых)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(поход)</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(туризм)</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30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(защита животных)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4">
              <w:r>
                <w:rPr>
                  <w:rFonts w:ascii="Times New Roman" w:hAnsi="Times New Roman"/>
                  <w:b w:val="false"/>
                  <w:i w:val="false"/>
                  <w:color w:val="0000ff"/>
                  <w:sz w:val="22"/>
                  <w:u w:val="single"/>
                </w:rPr>
                <w:t>https://m.edsoo.ru/863c7e8e</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(утилизация отходов)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5">
              <w:r>
                <w:rPr>
                  <w:rFonts w:ascii="Times New Roman" w:hAnsi="Times New Roman"/>
                  <w:b w:val="false"/>
                  <w:i w:val="false"/>
                  <w:color w:val="0000ff"/>
                  <w:sz w:val="22"/>
                  <w:u w:val="single"/>
                </w:rPr>
                <w:t>https://m.edsoo.ru/863c9054</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(экологичный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6">
              <w:r>
                <w:rPr>
                  <w:rFonts w:ascii="Times New Roman" w:hAnsi="Times New Roman"/>
                  <w:b w:val="false"/>
                  <w:i w:val="false"/>
                  <w:color w:val="0000ff"/>
                  <w:sz w:val="22"/>
                  <w:u w:val="single"/>
                </w:rPr>
                <w:t>https://m.edsoo.ru/863c9612</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(опасные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(волонтёрское экологическое движение)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(защита окружающей среды)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7">
              <w:r>
                <w:rPr>
                  <w:rFonts w:ascii="Times New Roman" w:hAnsi="Times New Roman"/>
                  <w:b w:val="false"/>
                  <w:i w:val="false"/>
                  <w:color w:val="0000ff"/>
                  <w:sz w:val="22"/>
                  <w:u w:val="single"/>
                </w:rPr>
                <w:t>https://m.edsoo.ru/863c8ec4</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(влияние человека на окружающую среду)</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8">
              <w:r>
                <w:rPr>
                  <w:rFonts w:ascii="Times New Roman" w:hAnsi="Times New Roman"/>
                  <w:b w:val="false"/>
                  <w:i w:val="false"/>
                  <w:color w:val="0000ff"/>
                  <w:sz w:val="22"/>
                  <w:u w:val="single"/>
                </w:rPr>
                <w:t>https://m.edsoo.ru/863c8668</w:t>
              </w:r>
            </w:hyperlink>
          </w:p>
        </w:tc>
      </w:tr>
      <w:tr>
        <w:trPr>
          <w:trHeight w:val="16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Защита окружающей среды. Климат, погода. Стихийные бедствия"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9">
              <w:r>
                <w:rPr>
                  <w:rFonts w:ascii="Times New Roman" w:hAnsi="Times New Roman"/>
                  <w:b w:val="false"/>
                  <w:i w:val="false"/>
                  <w:color w:val="0000ff"/>
                  <w:sz w:val="22"/>
                  <w:u w:val="single"/>
                </w:rPr>
                <w:t>https://m.edsoo.ru/863c87ee</w:t>
              </w:r>
            </w:hyperlink>
          </w:p>
        </w:tc>
      </w:tr>
      <w:tr>
        <w:trPr>
          <w:trHeight w:val="189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Защита окружающей среды. Климат, погода. Стихийные бедствия"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0">
              <w:r>
                <w:rPr>
                  <w:rFonts w:ascii="Times New Roman" w:hAnsi="Times New Roman"/>
                  <w:b w:val="false"/>
                  <w:i w:val="false"/>
                  <w:color w:val="0000ff"/>
                  <w:sz w:val="22"/>
                  <w:u w:val="single"/>
                </w:rPr>
                <w:t>https://m.edsoo.ru/863ca5a8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(использование интернета)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hyperlink r:id="rId421">
              <w:r>
                <w:rPr>
                  <w:rFonts w:ascii="Times New Roman" w:hAnsi="Times New Roman"/>
                  <w:b w:val="false"/>
                  <w:i w:val="false"/>
                  <w:color w:val="0000ff"/>
                  <w:sz w:val="22"/>
                  <w:u w:val="single"/>
                </w:rPr>
                <w:t>https://m.edsoo.ru/863ca436</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2">
              <w:r>
                <w:rPr>
                  <w:rFonts w:ascii="Times New Roman" w:hAnsi="Times New Roman"/>
                  <w:b w:val="false"/>
                  <w:i w:val="false"/>
                  <w:color w:val="0000ff"/>
                  <w:sz w:val="22"/>
                  <w:u w:val="single"/>
                </w:rPr>
                <w:t>https://m.edsoo.ru/863ca8fa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(пресса)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3">
              <w:r>
                <w:rPr>
                  <w:rFonts w:ascii="Times New Roman" w:hAnsi="Times New Roman"/>
                  <w:b w:val="false"/>
                  <w:i w:val="false"/>
                  <w:color w:val="0000ff"/>
                  <w:sz w:val="22"/>
                  <w:u w:val="single"/>
                </w:rPr>
                <w:t>https://m.edsoo.ru/863ca706</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(праздники)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(праздники)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(памятные даты)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4">
              <w:r>
                <w:rPr>
                  <w:rFonts w:ascii="Times New Roman" w:hAnsi="Times New Roman"/>
                  <w:b w:val="false"/>
                  <w:i w:val="false"/>
                  <w:color w:val="0000ff"/>
                  <w:sz w:val="22"/>
                  <w:u w:val="single"/>
                </w:rPr>
                <w:t>https://m.edsoo.ru/863cba34</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(достопримечательности)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5">
              <w:r>
                <w:rPr>
                  <w:rFonts w:ascii="Times New Roman" w:hAnsi="Times New Roman"/>
                  <w:b w:val="false"/>
                  <w:i w:val="false"/>
                  <w:color w:val="0000ff"/>
                  <w:sz w:val="22"/>
                  <w:u w:val="single"/>
                </w:rPr>
                <w:t>https://m.edsoo.ru/863cb70a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(мифы и легенды)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(историческое наследие)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(мой город, село)</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6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6">
              <w:r>
                <w:rPr>
                  <w:rFonts w:ascii="Times New Roman" w:hAnsi="Times New Roman"/>
                  <w:b w:val="false"/>
                  <w:i w:val="false"/>
                  <w:color w:val="0000ff"/>
                  <w:sz w:val="22"/>
                  <w:u w:val="single"/>
                </w:rPr>
                <w:t>https://m.edsoo.ru/863cb598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(фольклор)</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(музеи, картинные галереи)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(известные и популярные места)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(экстренные службы)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432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7">
              <w:r>
                <w:rPr>
                  <w:rFonts w:ascii="Times New Roman" w:hAnsi="Times New Roman"/>
                  <w:b w:val="false"/>
                  <w:i w:val="false"/>
                  <w:color w:val="0000ff"/>
                  <w:sz w:val="22"/>
                  <w:u w:val="single"/>
                </w:rPr>
                <w:t>https://m.edsoo.ru/863cb8d6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(художники)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8">
              <w:r>
                <w:rPr>
                  <w:rFonts w:ascii="Times New Roman" w:hAnsi="Times New Roman"/>
                  <w:b w:val="false"/>
                  <w:i w:val="false"/>
                  <w:color w:val="0000ff"/>
                  <w:sz w:val="22"/>
                  <w:u w:val="single"/>
                </w:rPr>
                <w:t>https://m.edsoo.ru/863cc0ec</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(музыканты)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9">
              <w:r>
                <w:rPr>
                  <w:rFonts w:ascii="Times New Roman" w:hAnsi="Times New Roman"/>
                  <w:b w:val="false"/>
                  <w:i w:val="false"/>
                  <w:color w:val="0000ff"/>
                  <w:sz w:val="22"/>
                  <w:u w:val="single"/>
                </w:rPr>
                <w:t>https://m.edsoo.ru/863cbcf0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(поэты)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0">
              <w:r>
                <w:rPr>
                  <w:rFonts w:ascii="Times New Roman" w:hAnsi="Times New Roman"/>
                  <w:b w:val="false"/>
                  <w:i w:val="false"/>
                  <w:color w:val="0000ff"/>
                  <w:sz w:val="22"/>
                  <w:u w:val="single"/>
                </w:rPr>
                <w:t>https://m.edsoo.ru/863cbba6</w:t>
              </w:r>
            </w:hyperlink>
          </w:p>
        </w:tc>
      </w:tr>
      <w:tr>
        <w:trPr>
          <w:trHeight w:val="160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(мой пример для подражания)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1">
              <w:r>
                <w:rPr>
                  <w:rFonts w:ascii="Times New Roman" w:hAnsi="Times New Roman"/>
                  <w:b w:val="false"/>
                  <w:i w:val="false"/>
                  <w:color w:val="0000ff"/>
                  <w:sz w:val="22"/>
                  <w:u w:val="single"/>
                </w:rPr>
                <w:t>https://m.edsoo.ru/863cbed0</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(исторические личности)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2">
              <w:r>
                <w:rPr>
                  <w:rFonts w:ascii="Times New Roman" w:hAnsi="Times New Roman"/>
                  <w:b w:val="false"/>
                  <w:i w:val="false"/>
                  <w:color w:val="0000ff"/>
                  <w:sz w:val="22"/>
                  <w:u w:val="single"/>
                </w:rPr>
                <w:t>https://m.edsoo.ru/863cc43e</w:t>
              </w:r>
            </w:hyperlink>
          </w:p>
        </w:tc>
      </w:tr>
      <w:tr>
        <w:trPr>
          <w:trHeight w:val="297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3">
              <w:r>
                <w:rPr>
                  <w:rFonts w:ascii="Times New Roman" w:hAnsi="Times New Roman"/>
                  <w:b w:val="false"/>
                  <w:i w:val="false"/>
                  <w:color w:val="0000ff"/>
                  <w:sz w:val="22"/>
                  <w:u w:val="single"/>
                </w:rPr>
                <w:t>https://m.edsoo.ru/863cc8f8</w:t>
              </w:r>
            </w:hyperlink>
          </w:p>
        </w:tc>
      </w:tr>
      <w:tr>
        <w:trPr>
          <w:trHeight w:val="700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4">
              <w:r>
                <w:rPr>
                  <w:rFonts w:ascii="Times New Roman" w:hAnsi="Times New Roman"/>
                  <w:b w:val="false"/>
                  <w:i w:val="false"/>
                  <w:color w:val="0000ff"/>
                  <w:sz w:val="22"/>
                  <w:u w:val="single"/>
                </w:rPr>
                <w:t>https://m.edsoo.ru/863cc8f8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2007681" w:id="16"/>
    <w:p>
      <w:pPr>
        <w:sectPr>
          <w:pgSz w:w="16383" w:h="11906" w:orient="landscape"/>
        </w:sectPr>
      </w:pPr>
    </w:p>
    <w:bookmarkEnd w:id="16"/>
    <w:bookmarkEnd w:id="15"/>
    <w:bookmarkStart w:name="block-12007682"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7f15dba0-00fd-49d0-b67a-95c93bc257e6" w:id="18"/>
      <w:r>
        <w:rPr>
          <w:rFonts w:ascii="Times New Roman" w:hAnsi="Times New Roman"/>
          <w:b w:val="false"/>
          <w:i w:val="false"/>
          <w:color w:val="000000"/>
          <w:sz w:val="28"/>
        </w:rPr>
        <w:t>• Английский язык: 5-й класс: учебник, 5 класс/ Ваулина Ю.Е., Дули Д., Подоляко О.Е. и другие, Акционерное общество «Издательство «Просвещение»</w:t>
      </w:r>
      <w:bookmarkEnd w:id="18"/>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bcc260aa-001b-4e57-b3e1-498f8d6efa95" w:id="19"/>
      <w:r>
        <w:rPr>
          <w:rFonts w:ascii="Times New Roman" w:hAnsi="Times New Roman"/>
          <w:b w:val="false"/>
          <w:i w:val="false"/>
          <w:color w:val="000000"/>
          <w:sz w:val="28"/>
        </w:rPr>
        <w:t>https://m.edsoo.ru/83516dba</w:t>
      </w:r>
      <w:bookmarkEnd w:id="19"/>
    </w:p>
    <w:bookmarkStart w:name="block-12007682" w:id="20"/>
    <w:p>
      <w:pPr>
        <w:sectPr>
          <w:pgSz w:w="11906" w:h="16383" w:orient="portrait"/>
        </w:sectPr>
      </w:pPr>
    </w:p>
    <w:bookmarkEnd w:id="20"/>
    <w:bookmarkEnd w:id="17"/>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287" w:hanging="360"/>
      </w:pPr>
      <w:rPr>
        <w:rFonts w:hint="default" w:ascii="Symbol" w:hAnsi="Symbol"/>
      </w:rPr>
    </w:lvl>
  </w:abstractNum>
  <w:abstractNum w:abstractNumId="2">
    <w:multiLevelType w:val="multilevel"/>
    <w:lvl w:ilvl="0">
      <w:start w:val="1"/>
      <w:numFmt w:val="bullet"/>
      <w:lvlText w:val=""/>
      <w:lvlJc w:val="left"/>
      <w:pPr>
        <w:ind w:left="1287" w:hanging="360"/>
      </w:pPr>
      <w:rPr>
        <w:rFonts w:hint="default" w:ascii="Symbol" w:hAnsi="Symbol"/>
      </w:rPr>
    </w:lvl>
  </w:abstractNum>
  <w:abstractNum w:abstractNumId="3">
    <w:multiLevelType w:val="multilevel"/>
    <w:lvl w:ilvl="0">
      <w:start w:val="1"/>
      <w:numFmt w:val="bullet"/>
      <w:lvlText w:val=""/>
      <w:lvlJc w:val="left"/>
      <w:pPr>
        <w:ind w:left="1287" w:hanging="360"/>
      </w:pPr>
      <w:rPr>
        <w:rFonts w:hint="default" w:ascii="Symbol" w:hAnsi="Symbol"/>
      </w:rPr>
    </w:lvl>
  </w:abstractNum>
  <w:abstractNum w:abstractNumId="4">
    <w:multiLevelType w:val="multilevel"/>
    <w:lvl w:ilvl="0">
      <w:start w:val="1"/>
      <w:numFmt w:val="bullet"/>
      <w:lvlText w:val=""/>
      <w:lvlJc w:val="left"/>
      <w:pPr>
        <w:ind w:left="1287" w:hanging="360"/>
      </w:pPr>
      <w:rPr>
        <w:rFonts w:hint="default" w:ascii="Symbol" w:hAnsi="Symbol"/>
      </w:rPr>
    </w:lvl>
  </w:abstractNum>
  <w:abstractNum w:abstractNumId="5">
    <w:multiLevelType w:val="multilevel"/>
    <w:lvl w:ilvl="0">
      <w:start w:val="1"/>
      <w:numFmt w:val="bullet"/>
      <w:lvlText w:val=""/>
      <w:lvlJc w:val="left"/>
      <w:pPr>
        <w:ind w:left="1287" w:hanging="360"/>
      </w:pPr>
      <w:rPr>
        <w:rFonts w:hint="default" w:ascii="Symbol" w:hAnsi="Symbol"/>
      </w:rPr>
    </w:lvl>
  </w:abstractNum>
  <w:abstractNum w:abstractNumId="6">
    <w:multiLevelType w:val="multilevel"/>
    <w:lvl w:ilvl="0">
      <w:start w:val="1"/>
      <w:numFmt w:val="bullet"/>
      <w:lvlText w:val=""/>
      <w:lvlJc w:val="left"/>
      <w:pPr>
        <w:ind w:left="1287" w:hanging="360"/>
      </w:pPr>
      <w:rPr>
        <w:rFonts w:hint="default" w:ascii="Symbol" w:hAnsi="Symbol"/>
      </w:rPr>
    </w:lvl>
  </w:abstractNum>
  <w:abstractNum w:abstractNumId="7">
    <w:multiLevelType w:val="multilevel"/>
    <w:lvl w:ilvl="0">
      <w:start w:val="1"/>
      <w:numFmt w:val="bullet"/>
      <w:lvlText w:val=""/>
      <w:lvlJc w:val="left"/>
      <w:pPr>
        <w:ind w:left="1287" w:hanging="360"/>
      </w:pPr>
      <w:rPr>
        <w:rFonts w:hint="default" w:ascii="Symbol" w:hAnsi="Symbol"/>
      </w:rPr>
    </w:lvl>
  </w:abstractNum>
  <w:abstractNum w:abstractNumId="8">
    <w:multiLevelType w:val="multilevel"/>
    <w:lvl w:ilvl="0">
      <w:start w:val="1"/>
      <w:numFmt w:val="bullet"/>
      <w:lvlText w:val=""/>
      <w:lvlJc w:val="left"/>
      <w:pPr>
        <w:ind w:left="1287"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1647" w:hanging="360"/>
      </w:pPr>
      <w:rPr>
        <w:rFonts w:hint="default" w:ascii="Symbol" w:hAnsi="Symbol"/>
      </w:rPr>
    </w:lvl>
  </w:abstractNum>
  <w:abstractNum w:abstractNumId="11">
    <w:multiLevelType w:val="multilevel"/>
    <w:lvl w:ilvl="0">
      <w:start w:val="1"/>
      <w:numFmt w:val="bullet"/>
      <w:lvlText w:val=""/>
      <w:lvlJc w:val="left"/>
      <w:pPr>
        <w:ind w:left="1647" w:hanging="360"/>
      </w:pPr>
      <w:rPr>
        <w:rFonts w:hint="default" w:ascii="Symbol" w:hAnsi="Symbol"/>
      </w:rPr>
    </w:lvl>
  </w:abstractNum>
  <w:abstractNum w:abstractNumId="12">
    <w:multiLevelType w:val="multilevel"/>
    <w:lvl w:ilvl="0">
      <w:start w:val="1"/>
      <w:numFmt w:val="bullet"/>
      <w:lvlText w:val=""/>
      <w:lvlJc w:val="left"/>
      <w:pPr>
        <w:ind w:left="1647" w:hanging="360"/>
      </w:pPr>
      <w:rPr>
        <w:rFonts w:hint="default" w:ascii="Symbol" w:hAnsi="Symbol"/>
      </w:rPr>
    </w:lvl>
  </w:abstractNum>
  <w:abstractNum w:abstractNumId="13">
    <w:multiLevelType w:val="multilevel"/>
    <w:lvl w:ilvl="0">
      <w:start w:val="1"/>
      <w:numFmt w:val="bullet"/>
      <w:lvlText w:val=""/>
      <w:lvlJc w:val="left"/>
      <w:pPr>
        <w:ind w:left="1647" w:hanging="360"/>
      </w:pPr>
      <w:rPr>
        <w:rFonts w:hint="default" w:ascii="Symbol" w:hAnsi="Symbol"/>
      </w:rPr>
    </w:lvl>
  </w:abstractNum>
  <w:abstractNum w:abstractNumId="14">
    <w:multiLevelType w:val="multilevel"/>
    <w:lvl w:ilvl="0">
      <w:start w:val="1"/>
      <w:numFmt w:val="bullet"/>
      <w:lvlText w:val=""/>
      <w:lvlJc w:val="left"/>
      <w:pPr>
        <w:ind w:left="1647" w:hanging="360"/>
      </w:pPr>
      <w:rPr>
        <w:rFonts w:hint="default" w:ascii="Symbol" w:hAnsi="Symbol"/>
      </w:rPr>
    </w:lvl>
  </w:abstractNum>
  <w:abstractNum w:abstractNumId="15">
    <w:multiLevelType w:val="multilevel"/>
    <w:lvl w:ilvl="0">
      <w:start w:val="1"/>
      <w:numFmt w:val="bullet"/>
      <w:lvlText w:val=""/>
      <w:lvlJc w:val="left"/>
      <w:pPr>
        <w:ind w:left="1647" w:hanging="360"/>
      </w:pPr>
      <w:rPr>
        <w:rFonts w:hint="default" w:ascii="Symbol" w:hAnsi="Symbol"/>
      </w:rPr>
    </w:lvl>
  </w:abstractNum>
  <w:abstractNum w:abstractNumId="16">
    <w:multiLevelType w:val="multilevel"/>
    <w:lvl w:ilvl="0">
      <w:start w:val="1"/>
      <w:numFmt w:val="bullet"/>
      <w:lvlText w:val=""/>
      <w:lvlJc w:val="left"/>
      <w:pPr>
        <w:ind w:left="1647" w:hanging="360"/>
      </w:pPr>
      <w:rPr>
        <w:rFonts w:hint="default" w:ascii="Symbol" w:hAnsi="Symbol"/>
      </w:rPr>
    </w:lvl>
  </w:abstractNum>
  <w:abstractNum w:abstractNumId="17">
    <w:multiLevelType w:val="multilevel"/>
    <w:lvl w:ilvl="0">
      <w:start w:val="1"/>
      <w:numFmt w:val="bullet"/>
      <w:lvlText w:val=""/>
      <w:lvlJc w:val="left"/>
      <w:pPr>
        <w:ind w:left="1647" w:hanging="360"/>
      </w:pPr>
      <w:rPr>
        <w:rFonts w:hint="default" w:ascii="Symbol" w:hAnsi="Symbol"/>
      </w:rPr>
    </w:lvl>
  </w:abstractNum>
  <w:abstractNum w:abstractNumId="18">
    <w:multiLevelType w:val="multilevel"/>
    <w:lvl w:ilvl="0">
      <w:start w:val="1"/>
      <w:numFmt w:val="bullet"/>
      <w:lvlText w:val=""/>
      <w:lvlJc w:val="left"/>
      <w:pPr>
        <w:ind w:left="164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83516dba" Type="http://schemas.openxmlformats.org/officeDocument/2006/relationships/hyperlink" Id="rId4"/>
    <Relationship TargetMode="External" Target="https://m.edsoo.ru/83516dba" Type="http://schemas.openxmlformats.org/officeDocument/2006/relationships/hyperlink" Id="rId5"/>
    <Relationship TargetMode="External" Target="https://m.edsoo.ru/7f413cd2" Type="http://schemas.openxmlformats.org/officeDocument/2006/relationships/hyperlink" Id="rId6"/>
    <Relationship TargetMode="External" Target="https://m.edsoo.ru/7f413cd2" Type="http://schemas.openxmlformats.org/officeDocument/2006/relationships/hyperlink" Id="rId7"/>
    <Relationship TargetMode="External" Target="https://m.edsoo.ru/7f413cd2" Type="http://schemas.openxmlformats.org/officeDocument/2006/relationships/hyperlink" Id="rId8"/>
    <Relationship TargetMode="External" Target="https://m.edsoo.ru/7f413cd2" Type="http://schemas.openxmlformats.org/officeDocument/2006/relationships/hyperlink" Id="rId9"/>
    <Relationship TargetMode="External" Target="https://m.edsoo.ru/7f413cd2" Type="http://schemas.openxmlformats.org/officeDocument/2006/relationships/hyperlink" Id="rId10"/>
    <Relationship TargetMode="External" Target="https://m.edsoo.ru/7f413cd2" Type="http://schemas.openxmlformats.org/officeDocument/2006/relationships/hyperlink" Id="rId11"/>
    <Relationship TargetMode="External" Target="https://m.edsoo.ru/7f413cd2" Type="http://schemas.openxmlformats.org/officeDocument/2006/relationships/hyperlink" Id="rId12"/>
    <Relationship TargetMode="External" Target="https://m.edsoo.ru/7f413cd2" Type="http://schemas.openxmlformats.org/officeDocument/2006/relationships/hyperlink" Id="rId13"/>
    <Relationship TargetMode="External" Target="https://m.edsoo.ru/7f413cd2" Type="http://schemas.openxmlformats.org/officeDocument/2006/relationships/hyperlink" Id="rId14"/>
    <Relationship TargetMode="External" Target="https://m.edsoo.ru/7f415104" Type="http://schemas.openxmlformats.org/officeDocument/2006/relationships/hyperlink" Id="rId15"/>
    <Relationship TargetMode="External" Target="https://m.edsoo.ru/7f415104" Type="http://schemas.openxmlformats.org/officeDocument/2006/relationships/hyperlink" Id="rId16"/>
    <Relationship TargetMode="External" Target="https://m.edsoo.ru/7f415104" Type="http://schemas.openxmlformats.org/officeDocument/2006/relationships/hyperlink" Id="rId17"/>
    <Relationship TargetMode="External" Target="https://m.edsoo.ru/7f415104" Type="http://schemas.openxmlformats.org/officeDocument/2006/relationships/hyperlink" Id="rId18"/>
    <Relationship TargetMode="External" Target="https://m.edsoo.ru/7f415104" Type="http://schemas.openxmlformats.org/officeDocument/2006/relationships/hyperlink" Id="rId19"/>
    <Relationship TargetMode="External" Target="https://m.edsoo.ru/7f415104" Type="http://schemas.openxmlformats.org/officeDocument/2006/relationships/hyperlink" Id="rId20"/>
    <Relationship TargetMode="External" Target="https://m.edsoo.ru/7f415104" Type="http://schemas.openxmlformats.org/officeDocument/2006/relationships/hyperlink" Id="rId21"/>
    <Relationship TargetMode="External" Target="https://m.edsoo.ru/7f415104" Type="http://schemas.openxmlformats.org/officeDocument/2006/relationships/hyperlink" Id="rId22"/>
    <Relationship TargetMode="External" Target="https://m.edsoo.ru/7f415104" Type="http://schemas.openxmlformats.org/officeDocument/2006/relationships/hyperlink" Id="rId23"/>
    <Relationship TargetMode="External" Target="https://m.edsoo.ru/7f415104" Type="http://schemas.openxmlformats.org/officeDocument/2006/relationships/hyperlink" Id="rId24"/>
    <Relationship TargetMode="External" Target="https://m.edsoo.ru/7f415104" Type="http://schemas.openxmlformats.org/officeDocument/2006/relationships/hyperlink" Id="rId25"/>
    <Relationship TargetMode="External" Target="https://m.edsoo.ru/7f416f2c" Type="http://schemas.openxmlformats.org/officeDocument/2006/relationships/hyperlink" Id="rId26"/>
    <Relationship TargetMode="External" Target="https://m.edsoo.ru/7f416f2c" Type="http://schemas.openxmlformats.org/officeDocument/2006/relationships/hyperlink" Id="rId27"/>
    <Relationship TargetMode="External" Target="https://m.edsoo.ru/7f416f2c" Type="http://schemas.openxmlformats.org/officeDocument/2006/relationships/hyperlink" Id="rId28"/>
    <Relationship TargetMode="External" Target="https://m.edsoo.ru/7f416f2c" Type="http://schemas.openxmlformats.org/officeDocument/2006/relationships/hyperlink" Id="rId29"/>
    <Relationship TargetMode="External" Target="https://m.edsoo.ru/7f416f2c" Type="http://schemas.openxmlformats.org/officeDocument/2006/relationships/hyperlink" Id="rId30"/>
    <Relationship TargetMode="External" Target="https://m.edsoo.ru/7f416f2c" Type="http://schemas.openxmlformats.org/officeDocument/2006/relationships/hyperlink" Id="rId31"/>
    <Relationship TargetMode="External" Target="https://m.edsoo.ru/7f416f2c" Type="http://schemas.openxmlformats.org/officeDocument/2006/relationships/hyperlink" Id="rId32"/>
    <Relationship TargetMode="External" Target="https://m.edsoo.ru/7f416f2c" Type="http://schemas.openxmlformats.org/officeDocument/2006/relationships/hyperlink" Id="rId33"/>
    <Relationship TargetMode="External" Target="https://m.edsoo.ru/7f416f2c" Type="http://schemas.openxmlformats.org/officeDocument/2006/relationships/hyperlink" Id="rId34"/>
    <Relationship TargetMode="External" Target="https://m.edsoo.ru/7f416f2c" Type="http://schemas.openxmlformats.org/officeDocument/2006/relationships/hyperlink" Id="rId35"/>
    <Relationship TargetMode="External" Target="https://m.edsoo.ru/7f416f2c" Type="http://schemas.openxmlformats.org/officeDocument/2006/relationships/hyperlink" Id="rId36"/>
    <Relationship TargetMode="External" Target="https://m.edsoo.ru/7f416f2c" Type="http://schemas.openxmlformats.org/officeDocument/2006/relationships/hyperlink" Id="rId37"/>
    <Relationship TargetMode="External" Target="https://m.edsoo.ru/7f418fe8" Type="http://schemas.openxmlformats.org/officeDocument/2006/relationships/hyperlink" Id="rId38"/>
    <Relationship TargetMode="External" Target="https://m.edsoo.ru/7f418fe8" Type="http://schemas.openxmlformats.org/officeDocument/2006/relationships/hyperlink" Id="rId39"/>
    <Relationship TargetMode="External" Target="https://m.edsoo.ru/7f418fe8" Type="http://schemas.openxmlformats.org/officeDocument/2006/relationships/hyperlink" Id="rId40"/>
    <Relationship TargetMode="External" Target="https://m.edsoo.ru/7f418fe8" Type="http://schemas.openxmlformats.org/officeDocument/2006/relationships/hyperlink" Id="rId41"/>
    <Relationship TargetMode="External" Target="https://m.edsoo.ru/7f418fe8" Type="http://schemas.openxmlformats.org/officeDocument/2006/relationships/hyperlink" Id="rId42"/>
    <Relationship TargetMode="External" Target="https://m.edsoo.ru/7f418fe8" Type="http://schemas.openxmlformats.org/officeDocument/2006/relationships/hyperlink" Id="rId43"/>
    <Relationship TargetMode="External" Target="https://m.edsoo.ru/7f418fe8" Type="http://schemas.openxmlformats.org/officeDocument/2006/relationships/hyperlink" Id="rId44"/>
    <Relationship TargetMode="External" Target="https://m.edsoo.ru/7f418fe8" Type="http://schemas.openxmlformats.org/officeDocument/2006/relationships/hyperlink" Id="rId45"/>
    <Relationship TargetMode="External" Target="https://m.edsoo.ru/7f418fe8" Type="http://schemas.openxmlformats.org/officeDocument/2006/relationships/hyperlink" Id="rId46"/>
    <Relationship TargetMode="External" Target="https://m.edsoo.ru/7f418fe8" Type="http://schemas.openxmlformats.org/officeDocument/2006/relationships/hyperlink" Id="rId47"/>
    <Relationship TargetMode="External" Target="https://m.edsoo.ru/7f418fe8" Type="http://schemas.openxmlformats.org/officeDocument/2006/relationships/hyperlink" Id="rId48"/>
    <Relationship TargetMode="External" Target="https://m.edsoo.ru/7f418fe8" Type="http://schemas.openxmlformats.org/officeDocument/2006/relationships/hyperlink" Id="rId49"/>
    <Relationship TargetMode="External" Target="https://m.edsoo.ru/7f41b2a2" Type="http://schemas.openxmlformats.org/officeDocument/2006/relationships/hyperlink" Id="rId50"/>
    <Relationship TargetMode="External" Target="https://m.edsoo.ru/7f41b2a2" Type="http://schemas.openxmlformats.org/officeDocument/2006/relationships/hyperlink" Id="rId51"/>
    <Relationship TargetMode="External" Target="https://m.edsoo.ru/7f41b2a2" Type="http://schemas.openxmlformats.org/officeDocument/2006/relationships/hyperlink" Id="rId52"/>
    <Relationship TargetMode="External" Target="https://m.edsoo.ru/7f41b2a2" Type="http://schemas.openxmlformats.org/officeDocument/2006/relationships/hyperlink" Id="rId53"/>
    <Relationship TargetMode="External" Target="https://m.edsoo.ru/7f41b2a2" Type="http://schemas.openxmlformats.org/officeDocument/2006/relationships/hyperlink" Id="rId54"/>
    <Relationship TargetMode="External" Target="https://m.edsoo.ru/7f41b2a2" Type="http://schemas.openxmlformats.org/officeDocument/2006/relationships/hyperlink" Id="rId55"/>
    <Relationship TargetMode="External" Target="https://m.edsoo.ru/7f41b2a2" Type="http://schemas.openxmlformats.org/officeDocument/2006/relationships/hyperlink" Id="rId56"/>
    <Relationship TargetMode="External" Target="https://m.edsoo.ru/7f41b2a2" Type="http://schemas.openxmlformats.org/officeDocument/2006/relationships/hyperlink" Id="rId57"/>
    <Relationship TargetMode="External" Target="https://m.edsoo.ru/7f41b2a2" Type="http://schemas.openxmlformats.org/officeDocument/2006/relationships/hyperlink" Id="rId58"/>
    <Relationship TargetMode="External" Target="https://m.edsoo.ru/7f41b2a2" Type="http://schemas.openxmlformats.org/officeDocument/2006/relationships/hyperlink" Id="rId59"/>
    <Relationship TargetMode="External" Target="https://m.edsoo.ru/7f41b2a2" Type="http://schemas.openxmlformats.org/officeDocument/2006/relationships/hyperlink" Id="rId60"/>
    <Relationship TargetMode="External" Target="https://m.edsoo.ru/83514d30" Type="http://schemas.openxmlformats.org/officeDocument/2006/relationships/hyperlink" Id="rId61"/>
    <Relationship TargetMode="External" Target="https://m.edsoo.ru/83514d30" Type="http://schemas.openxmlformats.org/officeDocument/2006/relationships/hyperlink" Id="rId62"/>
    <Relationship TargetMode="External" Target="https://m.edsoo.ru/835159e2" Type="http://schemas.openxmlformats.org/officeDocument/2006/relationships/hyperlink" Id="rId63"/>
    <Relationship TargetMode="External" Target="https://m.edsoo.ru/83515bcc" Type="http://schemas.openxmlformats.org/officeDocument/2006/relationships/hyperlink" Id="rId64"/>
    <Relationship TargetMode="External" Target="https://m.edsoo.ru/83514efc" Type="http://schemas.openxmlformats.org/officeDocument/2006/relationships/hyperlink" Id="rId65"/>
    <Relationship TargetMode="External" Target="https://m.edsoo.ru/83516f40" Type="http://schemas.openxmlformats.org/officeDocument/2006/relationships/hyperlink" Id="rId66"/>
    <Relationship TargetMode="External" Target="https://m.edsoo.ru/8351712a" Type="http://schemas.openxmlformats.org/officeDocument/2006/relationships/hyperlink" Id="rId67"/>
    <Relationship TargetMode="External" Target="https://m.edsoo.ru/8351609a" Type="http://schemas.openxmlformats.org/officeDocument/2006/relationships/hyperlink" Id="rId68"/>
    <Relationship TargetMode="External" Target="https://m.edsoo.ru/83518002" Type="http://schemas.openxmlformats.org/officeDocument/2006/relationships/hyperlink" Id="rId69"/>
    <Relationship TargetMode="External" Target="https://m.edsoo.ru/83515ea6" Type="http://schemas.openxmlformats.org/officeDocument/2006/relationships/hyperlink" Id="rId70"/>
    <Relationship TargetMode="External" Target="https://m.edsoo.ru/83516252" Type="http://schemas.openxmlformats.org/officeDocument/2006/relationships/hyperlink" Id="rId71"/>
    <Relationship TargetMode="External" Target="https://m.edsoo.ru/8351655e" Type="http://schemas.openxmlformats.org/officeDocument/2006/relationships/hyperlink" Id="rId72"/>
    <Relationship TargetMode="External" Target="https://m.edsoo.ru/835163f6" Type="http://schemas.openxmlformats.org/officeDocument/2006/relationships/hyperlink" Id="rId73"/>
    <Relationship TargetMode="External" Target="https://m.edsoo.ru/83516c0c" Type="http://schemas.openxmlformats.org/officeDocument/2006/relationships/hyperlink" Id="rId74"/>
    <Relationship TargetMode="External" Target="https://m.edsoo.ru/83516dba" Type="http://schemas.openxmlformats.org/officeDocument/2006/relationships/hyperlink" Id="rId75"/>
    <Relationship TargetMode="External" Target="https://m.edsoo.ru/8351997a" Type="http://schemas.openxmlformats.org/officeDocument/2006/relationships/hyperlink" Id="rId76"/>
    <Relationship TargetMode="External" Target="https://m.edsoo.ru/8351760c" Type="http://schemas.openxmlformats.org/officeDocument/2006/relationships/hyperlink" Id="rId77"/>
    <Relationship TargetMode="External" Target="https://m.edsoo.ru/835196d2" Type="http://schemas.openxmlformats.org/officeDocument/2006/relationships/hyperlink" Id="rId78"/>
    <Relationship TargetMode="External" Target="https://m.edsoo.ru/83518174" Type="http://schemas.openxmlformats.org/officeDocument/2006/relationships/hyperlink" Id="rId79"/>
    <Relationship TargetMode="External" Target="https://m.edsoo.ru/83518174" Type="http://schemas.openxmlformats.org/officeDocument/2006/relationships/hyperlink" Id="rId80"/>
    <Relationship TargetMode="External" Target="https://m.edsoo.ru/8351a618" Type="http://schemas.openxmlformats.org/officeDocument/2006/relationships/hyperlink" Id="rId81"/>
    <Relationship TargetMode="External" Target="https://m.edsoo.ru/835197fe" Type="http://schemas.openxmlformats.org/officeDocument/2006/relationships/hyperlink" Id="rId82"/>
    <Relationship TargetMode="External" Target="https://m.edsoo.ru/83518e12" Type="http://schemas.openxmlformats.org/officeDocument/2006/relationships/hyperlink" Id="rId83"/>
    <Relationship TargetMode="External" Target="https://m.edsoo.ru/835193e4" Type="http://schemas.openxmlformats.org/officeDocument/2006/relationships/hyperlink" Id="rId84"/>
    <Relationship TargetMode="External" Target="https://m.edsoo.ru/83518cbe" Type="http://schemas.openxmlformats.org/officeDocument/2006/relationships/hyperlink" Id="rId85"/>
    <Relationship TargetMode="External" Target="https://m.edsoo.ru/8351c5bc" Type="http://schemas.openxmlformats.org/officeDocument/2006/relationships/hyperlink" Id="rId86"/>
    <Relationship TargetMode="External" Target="https://m.edsoo.ru/83519f10" Type="http://schemas.openxmlformats.org/officeDocument/2006/relationships/hyperlink" Id="rId87"/>
    <Relationship TargetMode="External" Target="https://m.edsoo.ru/83519f10" Type="http://schemas.openxmlformats.org/officeDocument/2006/relationships/hyperlink" Id="rId88"/>
    <Relationship TargetMode="External" Target="https://m.edsoo.ru/83519df8" Type="http://schemas.openxmlformats.org/officeDocument/2006/relationships/hyperlink" Id="rId89"/>
    <Relationship TargetMode="External" Target="https://m.edsoo.ru/8351a780" Type="http://schemas.openxmlformats.org/officeDocument/2006/relationships/hyperlink" Id="rId90"/>
    <Relationship TargetMode="External" Target="https://m.edsoo.ru/8351b414" Type="http://schemas.openxmlformats.org/officeDocument/2006/relationships/hyperlink" Id="rId91"/>
    <Relationship TargetMode="External" Target="https://m.edsoo.ru/83519ab0" Type="http://schemas.openxmlformats.org/officeDocument/2006/relationships/hyperlink" Id="rId92"/>
    <Relationship TargetMode="External" Target="https://m.edsoo.ru/8351b19e" Type="http://schemas.openxmlformats.org/officeDocument/2006/relationships/hyperlink" Id="rId93"/>
    <Relationship TargetMode="External" Target="https://m.edsoo.ru/8351b540" Type="http://schemas.openxmlformats.org/officeDocument/2006/relationships/hyperlink" Id="rId94"/>
    <Relationship TargetMode="External" Target="https://m.edsoo.ru/8351b78e" Type="http://schemas.openxmlformats.org/officeDocument/2006/relationships/hyperlink" Id="rId95"/>
    <Relationship TargetMode="External" Target="https://m.edsoo.ru/8351d818" Type="http://schemas.openxmlformats.org/officeDocument/2006/relationships/hyperlink" Id="rId96"/>
    <Relationship TargetMode="External" Target="https://m.edsoo.ru/8351c2b0" Type="http://schemas.openxmlformats.org/officeDocument/2006/relationships/hyperlink" Id="rId97"/>
    <Relationship TargetMode="External" Target="https://m.edsoo.ru/8351d552" Type="http://schemas.openxmlformats.org/officeDocument/2006/relationships/hyperlink" Id="rId98"/>
    <Relationship TargetMode="External" Target="https://m.edsoo.ru/8351d552" Type="http://schemas.openxmlformats.org/officeDocument/2006/relationships/hyperlink" Id="rId99"/>
    <Relationship TargetMode="External" Target="https://m.edsoo.ru/8351c896" Type="http://schemas.openxmlformats.org/officeDocument/2006/relationships/hyperlink" Id="rId100"/>
    <Relationship TargetMode="External" Target="https://m.edsoo.ru/8351dc1e" Type="http://schemas.openxmlformats.org/officeDocument/2006/relationships/hyperlink" Id="rId101"/>
    <Relationship TargetMode="External" Target="https://m.edsoo.ru/8351bf4a" Type="http://schemas.openxmlformats.org/officeDocument/2006/relationships/hyperlink" Id="rId102"/>
    <Relationship TargetMode="External" Target="https://m.edsoo.ru/8351c74c" Type="http://schemas.openxmlformats.org/officeDocument/2006/relationships/hyperlink" Id="rId103"/>
    <Relationship TargetMode="External" Target="https://m.edsoo.ru/8351d6e2" Type="http://schemas.openxmlformats.org/officeDocument/2006/relationships/hyperlink" Id="rId104"/>
    <Relationship TargetMode="External" Target="https://m.edsoo.ru/8351e452" Type="http://schemas.openxmlformats.org/officeDocument/2006/relationships/hyperlink" Id="rId105"/>
    <Relationship TargetMode="External" Target="https://m.edsoo.ru/8351d6e2" Type="http://schemas.openxmlformats.org/officeDocument/2006/relationships/hyperlink" Id="rId106"/>
    <Relationship TargetMode="External" Target="https://m.edsoo.ru/83520130" Type="http://schemas.openxmlformats.org/officeDocument/2006/relationships/hyperlink" Id="rId107"/>
    <Relationship TargetMode="External" Target="https://m.edsoo.ru/83520130" Type="http://schemas.openxmlformats.org/officeDocument/2006/relationships/hyperlink" Id="rId108"/>
    <Relationship TargetMode="External" Target="https://m.edsoo.ru/835182d2" Type="http://schemas.openxmlformats.org/officeDocument/2006/relationships/hyperlink" Id="rId109"/>
    <Relationship TargetMode="External" Target="https://m.edsoo.ru/83518444" Type="http://schemas.openxmlformats.org/officeDocument/2006/relationships/hyperlink" Id="rId110"/>
    <Relationship TargetMode="External" Target="https://m.edsoo.ru/8351e01a" Type="http://schemas.openxmlformats.org/officeDocument/2006/relationships/hyperlink" Id="rId111"/>
    <Relationship TargetMode="External" Target="https://m.edsoo.ru/83518cbe" Type="http://schemas.openxmlformats.org/officeDocument/2006/relationships/hyperlink" Id="rId112"/>
    <Relationship TargetMode="External" Target="https://m.edsoo.ru/8351e308" Type="http://schemas.openxmlformats.org/officeDocument/2006/relationships/hyperlink" Id="rId113"/>
    <Relationship TargetMode="External" Target="https://m.edsoo.ru/8351e6e6" Type="http://schemas.openxmlformats.org/officeDocument/2006/relationships/hyperlink" Id="rId114"/>
    <Relationship TargetMode="External" Target="https://m.edsoo.ru/8351eaec" Type="http://schemas.openxmlformats.org/officeDocument/2006/relationships/hyperlink" Id="rId115"/>
    <Relationship TargetMode="External" Target="https://m.edsoo.ru/8351e59c" Type="http://schemas.openxmlformats.org/officeDocument/2006/relationships/hyperlink" Id="rId116"/>
    <Relationship TargetMode="External" Target="https://m.edsoo.ru/8351fdd4" Type="http://schemas.openxmlformats.org/officeDocument/2006/relationships/hyperlink" Id="rId117"/>
    <Relationship TargetMode="External" Target="https://m.edsoo.ru/8351c134" Type="http://schemas.openxmlformats.org/officeDocument/2006/relationships/hyperlink" Id="rId118"/>
    <Relationship TargetMode="External" Target="https://m.edsoo.ru/83520266" Type="http://schemas.openxmlformats.org/officeDocument/2006/relationships/hyperlink" Id="rId119"/>
    <Relationship TargetMode="External" Target="https://m.edsoo.ru/8351f3c0" Type="http://schemas.openxmlformats.org/officeDocument/2006/relationships/hyperlink" Id="rId120"/>
    <Relationship TargetMode="External" Target="https://m.edsoo.ru/8351f4f6" Type="http://schemas.openxmlformats.org/officeDocument/2006/relationships/hyperlink" Id="rId121"/>
    <Relationship TargetMode="External" Target="https://m.edsoo.ru/8351fa14" Type="http://schemas.openxmlformats.org/officeDocument/2006/relationships/hyperlink" Id="rId122"/>
    <Relationship TargetMode="External" Target="https://m.edsoo.ru/8351fb7c" Type="http://schemas.openxmlformats.org/officeDocument/2006/relationships/hyperlink" Id="rId123"/>
    <Relationship TargetMode="External" Target="https://m.edsoo.ru/8351fcb2" Type="http://schemas.openxmlformats.org/officeDocument/2006/relationships/hyperlink" Id="rId124"/>
    <Relationship TargetMode="External" Target="https://m.edsoo.ru/8351feec" Type="http://schemas.openxmlformats.org/officeDocument/2006/relationships/hyperlink" Id="rId125"/>
    <Relationship TargetMode="External" Target="https://m.edsoo.ru/8352000e" Type="http://schemas.openxmlformats.org/officeDocument/2006/relationships/hyperlink" Id="rId126"/>
    <Relationship TargetMode="External" Target="https://m.edsoo.ru/83520266" Type="http://schemas.openxmlformats.org/officeDocument/2006/relationships/hyperlink" Id="rId127"/>
    <Relationship TargetMode="External" Target="https://m.edsoo.ru/8351c5bc" Type="http://schemas.openxmlformats.org/officeDocument/2006/relationships/hyperlink" Id="rId128"/>
    <Relationship TargetMode="External" Target="https://m.edsoo.ru/8352075c" Type="http://schemas.openxmlformats.org/officeDocument/2006/relationships/hyperlink" Id="rId129"/>
    <Relationship TargetMode="External" Target="https://m.edsoo.ru/8352089c" Type="http://schemas.openxmlformats.org/officeDocument/2006/relationships/hyperlink" Id="rId130"/>
    <Relationship TargetMode="External" Target="https://m.edsoo.ru/8351745e" Type="http://schemas.openxmlformats.org/officeDocument/2006/relationships/hyperlink" Id="rId131"/>
    <Relationship TargetMode="External" Target="https://m.edsoo.ru/835209d2" Type="http://schemas.openxmlformats.org/officeDocument/2006/relationships/hyperlink" Id="rId132"/>
    <Relationship TargetMode="External" Target="https://m.edsoo.ru/83520dce" Type="http://schemas.openxmlformats.org/officeDocument/2006/relationships/hyperlink" Id="rId133"/>
    <Relationship TargetMode="External" Target="https://m.edsoo.ru/83520dce" Type="http://schemas.openxmlformats.org/officeDocument/2006/relationships/hyperlink" Id="rId134"/>
    <Relationship TargetMode="External" Target="https://m.edsoo.ru/83521d78" Type="http://schemas.openxmlformats.org/officeDocument/2006/relationships/hyperlink" Id="rId135"/>
    <Relationship TargetMode="External" Target="https://m.edsoo.ru/83521ea4" Type="http://schemas.openxmlformats.org/officeDocument/2006/relationships/hyperlink" Id="rId136"/>
    <Relationship TargetMode="External" Target="https://m.edsoo.ru/83521fc6" Type="http://schemas.openxmlformats.org/officeDocument/2006/relationships/hyperlink" Id="rId137"/>
    <Relationship TargetMode="External" Target="https://m.edsoo.ru/83520ef0" Type="http://schemas.openxmlformats.org/officeDocument/2006/relationships/hyperlink" Id="rId138"/>
    <Relationship TargetMode="External" Target="https://m.edsoo.ru/83521472" Type="http://schemas.openxmlformats.org/officeDocument/2006/relationships/hyperlink" Id="rId139"/>
    <Relationship TargetMode="External" Target="https://m.edsoo.ru/83521030" Type="http://schemas.openxmlformats.org/officeDocument/2006/relationships/hyperlink" Id="rId140"/>
    <Relationship TargetMode="External" Target="https://m.edsoo.ru/83521922" Type="http://schemas.openxmlformats.org/officeDocument/2006/relationships/hyperlink" Id="rId141"/>
    <Relationship TargetMode="External" Target="https://m.edsoo.ru/835216d4" Type="http://schemas.openxmlformats.org/officeDocument/2006/relationships/hyperlink" Id="rId142"/>
    <Relationship TargetMode="External" Target="https://m.edsoo.ru/83521b7a" Type="http://schemas.openxmlformats.org/officeDocument/2006/relationships/hyperlink" Id="rId143"/>
    <Relationship TargetMode="External" Target="https://m.edsoo.ru/83521b7a" Type="http://schemas.openxmlformats.org/officeDocument/2006/relationships/hyperlink" Id="rId144"/>
    <Relationship TargetMode="External" Target="https://m.edsoo.ru/8352220a" Type="http://schemas.openxmlformats.org/officeDocument/2006/relationships/hyperlink" Id="rId145"/>
    <Relationship TargetMode="External" Target="https://m.edsoo.ru/835220de" Type="http://schemas.openxmlformats.org/officeDocument/2006/relationships/hyperlink" Id="rId146"/>
    <Relationship TargetMode="External" Target="https://m.edsoo.ru/83522cdc" Type="http://schemas.openxmlformats.org/officeDocument/2006/relationships/hyperlink" Id="rId147"/>
    <Relationship TargetMode="External" Target="https://m.edsoo.ru/83523d4e" Type="http://schemas.openxmlformats.org/officeDocument/2006/relationships/hyperlink" Id="rId148"/>
    <Relationship TargetMode="External" Target="https://m.edsoo.ru/83522336" Type="http://schemas.openxmlformats.org/officeDocument/2006/relationships/hyperlink" Id="rId149"/>
    <Relationship TargetMode="External" Target="https://m.edsoo.ru/835230ce" Type="http://schemas.openxmlformats.org/officeDocument/2006/relationships/hyperlink" Id="rId150"/>
    <Relationship TargetMode="External" Target="https://m.edsoo.ru/835230ce" Type="http://schemas.openxmlformats.org/officeDocument/2006/relationships/hyperlink" Id="rId151"/>
    <Relationship TargetMode="External" Target="https://m.edsoo.ru/8352320e" Type="http://schemas.openxmlformats.org/officeDocument/2006/relationships/hyperlink" Id="rId152"/>
    <Relationship TargetMode="External" Target="https://m.edsoo.ru/8352414a" Type="http://schemas.openxmlformats.org/officeDocument/2006/relationships/hyperlink" Id="rId153"/>
    <Relationship TargetMode="External" Target="https://m.edsoo.ru/8352414a" Type="http://schemas.openxmlformats.org/officeDocument/2006/relationships/hyperlink" Id="rId154"/>
    <Relationship TargetMode="External" Target="https://m.edsoo.ru/8352f73e" Type="http://schemas.openxmlformats.org/officeDocument/2006/relationships/hyperlink" Id="rId155"/>
    <Relationship TargetMode="External" Target="https://m.edsoo.ru/83522480" Type="http://schemas.openxmlformats.org/officeDocument/2006/relationships/hyperlink" Id="rId156"/>
    <Relationship TargetMode="External" Target="https://m.edsoo.ru/83522481" Type="http://schemas.openxmlformats.org/officeDocument/2006/relationships/hyperlink" Id="rId157"/>
    <Relationship TargetMode="External" Target="https://m.edsoo.ru/8352511c" Type="http://schemas.openxmlformats.org/officeDocument/2006/relationships/hyperlink" Id="rId158"/>
    <Relationship TargetMode="External" Target="https://m.edsoo.ru/83524960" Type="http://schemas.openxmlformats.org/officeDocument/2006/relationships/hyperlink" Id="rId159"/>
    <Relationship TargetMode="External" Target="https://m.edsoo.ru/8352593c" Type="http://schemas.openxmlformats.org/officeDocument/2006/relationships/hyperlink" Id="rId160"/>
    <Relationship TargetMode="External" Target="https://m.edsoo.ru/83525f18" Type="http://schemas.openxmlformats.org/officeDocument/2006/relationships/hyperlink" Id="rId161"/>
    <Relationship TargetMode="External" Target="https://m.edsoo.ru/83525f18" Type="http://schemas.openxmlformats.org/officeDocument/2006/relationships/hyperlink" Id="rId162"/>
    <Relationship TargetMode="External" Target="https://m.edsoo.ru/83526d5a" Type="http://schemas.openxmlformats.org/officeDocument/2006/relationships/hyperlink" Id="rId163"/>
    <Relationship TargetMode="External" Target="https://m.edsoo.ru/83526094" Type="http://schemas.openxmlformats.org/officeDocument/2006/relationships/hyperlink" Id="rId164"/>
    <Relationship TargetMode="External" Target="https://m.edsoo.ru/8351c436" Type="http://schemas.openxmlformats.org/officeDocument/2006/relationships/hyperlink" Id="rId165"/>
    <Relationship TargetMode="External" Target="https://m.edsoo.ru/835266ca" Type="http://schemas.openxmlformats.org/officeDocument/2006/relationships/hyperlink" Id="rId166"/>
    <Relationship TargetMode="External" Target="https://m.edsoo.ru/835288da" Type="http://schemas.openxmlformats.org/officeDocument/2006/relationships/hyperlink" Id="rId167"/>
    <Relationship TargetMode="External" Target="https://m.edsoo.ru/83528b3c" Type="http://schemas.openxmlformats.org/officeDocument/2006/relationships/hyperlink" Id="rId168"/>
    <Relationship TargetMode="External" Target="https://m.edsoo.ru/835293b6" Type="http://schemas.openxmlformats.org/officeDocument/2006/relationships/hyperlink" Id="rId169"/>
    <Relationship TargetMode="External" Target="https://m.edsoo.ru/8352905a" Type="http://schemas.openxmlformats.org/officeDocument/2006/relationships/hyperlink" Id="rId170"/>
    <Relationship TargetMode="External" Target="https://m.edsoo.ru/83528eac" Type="http://schemas.openxmlformats.org/officeDocument/2006/relationships/hyperlink" Id="rId171"/>
    <Relationship TargetMode="External" Target="https://m.edsoo.ru/83529208" Type="http://schemas.openxmlformats.org/officeDocument/2006/relationships/hyperlink" Id="rId172"/>
    <Relationship TargetMode="External" Target="https://m.edsoo.ru/83528cea" Type="http://schemas.openxmlformats.org/officeDocument/2006/relationships/hyperlink" Id="rId173"/>
    <Relationship TargetMode="External" Target="https://m.edsoo.ru/8352a05e" Type="http://schemas.openxmlformats.org/officeDocument/2006/relationships/hyperlink" Id="rId174"/>
    <Relationship TargetMode="External" Target="https://m.edsoo.ru/8352af04" Type="http://schemas.openxmlformats.org/officeDocument/2006/relationships/hyperlink" Id="rId175"/>
    <Relationship TargetMode="External" Target="https://m.edsoo.ru/8352ad42" Type="http://schemas.openxmlformats.org/officeDocument/2006/relationships/hyperlink" Id="rId176"/>
    <Relationship TargetMode="External" Target="https://m.edsoo.ru/8352ab80" Type="http://schemas.openxmlformats.org/officeDocument/2006/relationships/hyperlink" Id="rId177"/>
    <Relationship TargetMode="External" Target="https://m.edsoo.ru/8352a9d2" Type="http://schemas.openxmlformats.org/officeDocument/2006/relationships/hyperlink" Id="rId178"/>
    <Relationship TargetMode="External" Target="https://m.edsoo.ru/8352a824" Type="http://schemas.openxmlformats.org/officeDocument/2006/relationships/hyperlink" Id="rId179"/>
    <Relationship TargetMode="External" Target="https://m.edsoo.ru/83529f00" Type="http://schemas.openxmlformats.org/officeDocument/2006/relationships/hyperlink" Id="rId180"/>
    <Relationship TargetMode="External" Target="https://m.edsoo.ru/8352af04" Type="http://schemas.openxmlformats.org/officeDocument/2006/relationships/hyperlink" Id="rId181"/>
    <Relationship TargetMode="External" Target="https://m.edsoo.ru/8352ad42" Type="http://schemas.openxmlformats.org/officeDocument/2006/relationships/hyperlink" Id="rId182"/>
    <Relationship TargetMode="External" Target="https://m.edsoo.ru/8352ab80" Type="http://schemas.openxmlformats.org/officeDocument/2006/relationships/hyperlink" Id="rId183"/>
    <Relationship TargetMode="External" Target="https://m.edsoo.ru/8352a9d2" Type="http://schemas.openxmlformats.org/officeDocument/2006/relationships/hyperlink" Id="rId184"/>
    <Relationship TargetMode="External" Target="https://m.edsoo.ru/8352a824" Type="http://schemas.openxmlformats.org/officeDocument/2006/relationships/hyperlink" Id="rId185"/>
    <Relationship TargetMode="External" Target="https://m.edsoo.ru/8352af04" Type="http://schemas.openxmlformats.org/officeDocument/2006/relationships/hyperlink" Id="rId186"/>
    <Relationship TargetMode="External" Target="https://m.edsoo.ru/8352ad42" Type="http://schemas.openxmlformats.org/officeDocument/2006/relationships/hyperlink" Id="rId187"/>
    <Relationship TargetMode="External" Target="https://m.edsoo.ru/8352ab80" Type="http://schemas.openxmlformats.org/officeDocument/2006/relationships/hyperlink" Id="rId188"/>
    <Relationship TargetMode="External" Target="https://m.edsoo.ru/8352a9d2" Type="http://schemas.openxmlformats.org/officeDocument/2006/relationships/hyperlink" Id="rId189"/>
    <Relationship TargetMode="External" Target="https://m.edsoo.ru/8352a824" Type="http://schemas.openxmlformats.org/officeDocument/2006/relationships/hyperlink" Id="rId190"/>
    <Relationship TargetMode="External" Target="https://m.edsoo.ru/8352af04" Type="http://schemas.openxmlformats.org/officeDocument/2006/relationships/hyperlink" Id="rId191"/>
    <Relationship TargetMode="External" Target="https://m.edsoo.ru/8352ad42" Type="http://schemas.openxmlformats.org/officeDocument/2006/relationships/hyperlink" Id="rId192"/>
    <Relationship TargetMode="External" Target="https://m.edsoo.ru/8352ab80" Type="http://schemas.openxmlformats.org/officeDocument/2006/relationships/hyperlink" Id="rId193"/>
    <Relationship TargetMode="External" Target="https://m.edsoo.ru/8352a9d2" Type="http://schemas.openxmlformats.org/officeDocument/2006/relationships/hyperlink" Id="rId194"/>
    <Relationship TargetMode="External" Target="https://m.edsoo.ru/8352a824" Type="http://schemas.openxmlformats.org/officeDocument/2006/relationships/hyperlink" Id="rId195"/>
    <Relationship TargetMode="External" Target="https://m.edsoo.ru/8352af04" Type="http://schemas.openxmlformats.org/officeDocument/2006/relationships/hyperlink" Id="rId196"/>
    <Relationship TargetMode="External" Target="https://m.edsoo.ru/8352ad42" Type="http://schemas.openxmlformats.org/officeDocument/2006/relationships/hyperlink" Id="rId197"/>
    <Relationship TargetMode="External" Target="https://m.edsoo.ru/8352ab80" Type="http://schemas.openxmlformats.org/officeDocument/2006/relationships/hyperlink" Id="rId198"/>
    <Relationship TargetMode="External" Target="https://m.edsoo.ru/8352a9d2" Type="http://schemas.openxmlformats.org/officeDocument/2006/relationships/hyperlink" Id="rId199"/>
    <Relationship TargetMode="External" Target="https://m.edsoo.ru/8352a824" Type="http://schemas.openxmlformats.org/officeDocument/2006/relationships/hyperlink" Id="rId200"/>
    <Relationship TargetMode="External" Target="https://m.edsoo.ru/8352b508" Type="http://schemas.openxmlformats.org/officeDocument/2006/relationships/hyperlink" Id="rId201"/>
    <Relationship TargetMode="External" Target="https://m.edsoo.ru/8352b68e" Type="http://schemas.openxmlformats.org/officeDocument/2006/relationships/hyperlink" Id="rId202"/>
    <Relationship TargetMode="External" Target="https://m.edsoo.ru/8352b26a" Type="http://schemas.openxmlformats.org/officeDocument/2006/relationships/hyperlink" Id="rId203"/>
    <Relationship TargetMode="External" Target="https://m.edsoo.ru/8352b0a8" Type="http://schemas.openxmlformats.org/officeDocument/2006/relationships/hyperlink" Id="rId204"/>
    <Relationship TargetMode="External" Target="https://m.edsoo.ru/8352b800" Type="http://schemas.openxmlformats.org/officeDocument/2006/relationships/hyperlink" Id="rId205"/>
    <Relationship TargetMode="External" Target="https://m.edsoo.ru/8352b9ea" Type="http://schemas.openxmlformats.org/officeDocument/2006/relationships/hyperlink" Id="rId206"/>
    <Relationship TargetMode="External" Target="https://m.edsoo.ru/8352b508" Type="http://schemas.openxmlformats.org/officeDocument/2006/relationships/hyperlink" Id="rId207"/>
    <Relationship TargetMode="External" Target="https://m.edsoo.ru/8352b68e" Type="http://schemas.openxmlformats.org/officeDocument/2006/relationships/hyperlink" Id="rId208"/>
    <Relationship TargetMode="External" Target="https://m.edsoo.ru/8352bb8e" Type="http://schemas.openxmlformats.org/officeDocument/2006/relationships/hyperlink" Id="rId209"/>
    <Relationship TargetMode="External" Target="https://m.edsoo.ru/8352bb8e" Type="http://schemas.openxmlformats.org/officeDocument/2006/relationships/hyperlink" Id="rId210"/>
    <Relationship TargetMode="External" Target="https://m.edsoo.ru/83538ab4" Type="http://schemas.openxmlformats.org/officeDocument/2006/relationships/hyperlink" Id="rId211"/>
    <Relationship TargetMode="External" Target="https://m.edsoo.ru/8353832a" Type="http://schemas.openxmlformats.org/officeDocument/2006/relationships/hyperlink" Id="rId212"/>
    <Relationship TargetMode="External" Target="https://m.edsoo.ru/835385dc" Type="http://schemas.openxmlformats.org/officeDocument/2006/relationships/hyperlink" Id="rId213"/>
    <Relationship TargetMode="External" Target="https://m.edsoo.ru/8352c5fc" Type="http://schemas.openxmlformats.org/officeDocument/2006/relationships/hyperlink" Id="rId214"/>
    <Relationship TargetMode="External" Target="https://m.edsoo.ru/8352c782" Type="http://schemas.openxmlformats.org/officeDocument/2006/relationships/hyperlink" Id="rId215"/>
    <Relationship TargetMode="External" Target="https://m.edsoo.ru/8352d06a" Type="http://schemas.openxmlformats.org/officeDocument/2006/relationships/hyperlink" Id="rId216"/>
    <Relationship TargetMode="External" Target="https://m.edsoo.ru/8352d218" Type="http://schemas.openxmlformats.org/officeDocument/2006/relationships/hyperlink" Id="rId217"/>
    <Relationship TargetMode="External" Target="https://m.edsoo.ru/8352d3da" Type="http://schemas.openxmlformats.org/officeDocument/2006/relationships/hyperlink" Id="rId218"/>
    <Relationship TargetMode="External" Target="https://m.edsoo.ru/8352d57e" Type="http://schemas.openxmlformats.org/officeDocument/2006/relationships/hyperlink" Id="rId219"/>
    <Relationship TargetMode="External" Target="https://m.edsoo.ru/8352d57e" Type="http://schemas.openxmlformats.org/officeDocument/2006/relationships/hyperlink" Id="rId220"/>
    <Relationship TargetMode="External" Target="https://m.edsoo.ru/8352e2bc" Type="http://schemas.openxmlformats.org/officeDocument/2006/relationships/hyperlink" Id="rId221"/>
    <Relationship TargetMode="External" Target="https://m.edsoo.ru/8352d77c" Type="http://schemas.openxmlformats.org/officeDocument/2006/relationships/hyperlink" Id="rId222"/>
    <Relationship TargetMode="External" Target="https://m.edsoo.ru/8352e438" Type="http://schemas.openxmlformats.org/officeDocument/2006/relationships/hyperlink" Id="rId223"/>
    <Relationship TargetMode="External" Target="https://m.edsoo.ru/8352e6cc" Type="http://schemas.openxmlformats.org/officeDocument/2006/relationships/hyperlink" Id="rId224"/>
    <Relationship TargetMode="External" Target="https://m.edsoo.ru/8352dc40" Type="http://schemas.openxmlformats.org/officeDocument/2006/relationships/hyperlink" Id="rId225"/>
    <Relationship TargetMode="External" Target="https://m.edsoo.ru/8352de34" Type="http://schemas.openxmlformats.org/officeDocument/2006/relationships/hyperlink" Id="rId226"/>
    <Relationship TargetMode="External" Target="https://m.edsoo.ru/8352e582" Type="http://schemas.openxmlformats.org/officeDocument/2006/relationships/hyperlink" Id="rId227"/>
    <Relationship TargetMode="External" Target="https://m.edsoo.ru/8352ee10" Type="http://schemas.openxmlformats.org/officeDocument/2006/relationships/hyperlink" Id="rId228"/>
    <Relationship TargetMode="External" Target="https://m.edsoo.ru/8352f144" Type="http://schemas.openxmlformats.org/officeDocument/2006/relationships/hyperlink" Id="rId229"/>
    <Relationship TargetMode="External" Target="https://m.edsoo.ru/8352eb86" Type="http://schemas.openxmlformats.org/officeDocument/2006/relationships/hyperlink" Id="rId230"/>
    <Relationship TargetMode="External" Target="https://m.edsoo.ru/8352eb86" Type="http://schemas.openxmlformats.org/officeDocument/2006/relationships/hyperlink" Id="rId231"/>
    <Relationship TargetMode="External" Target="https://m.edsoo.ru/8352f3b0" Type="http://schemas.openxmlformats.org/officeDocument/2006/relationships/hyperlink" Id="rId232"/>
    <Relationship TargetMode="External" Target="https://m.edsoo.ru/8352f86a" Type="http://schemas.openxmlformats.org/officeDocument/2006/relationships/hyperlink" Id="rId233"/>
    <Relationship TargetMode="External" Target="https://m.edsoo.ru/835312aa" Type="http://schemas.openxmlformats.org/officeDocument/2006/relationships/hyperlink" Id="rId234"/>
    <Relationship TargetMode="External" Target="https://m.edsoo.ru/83530a30" Type="http://schemas.openxmlformats.org/officeDocument/2006/relationships/hyperlink" Id="rId235"/>
    <Relationship TargetMode="External" Target="https://m.edsoo.ru/8353117e" Type="http://schemas.openxmlformats.org/officeDocument/2006/relationships/hyperlink" Id="rId236"/>
    <Relationship TargetMode="External" Target="https://m.edsoo.ru/83531c3c" Type="http://schemas.openxmlformats.org/officeDocument/2006/relationships/hyperlink" Id="rId237"/>
    <Relationship TargetMode="External" Target="https://m.edsoo.ru/83531c3c" Type="http://schemas.openxmlformats.org/officeDocument/2006/relationships/hyperlink" Id="rId238"/>
    <Relationship TargetMode="External" Target="https://m.edsoo.ru/83531d5e" Type="http://schemas.openxmlformats.org/officeDocument/2006/relationships/hyperlink" Id="rId239"/>
    <Relationship TargetMode="External" Target="https://m.edsoo.ru/83532d08" Type="http://schemas.openxmlformats.org/officeDocument/2006/relationships/hyperlink" Id="rId240"/>
    <Relationship TargetMode="External" Target="https://m.edsoo.ru/83532d08" Type="http://schemas.openxmlformats.org/officeDocument/2006/relationships/hyperlink" Id="rId241"/>
    <Relationship TargetMode="External" Target="https://m.edsoo.ru/835338a2" Type="http://schemas.openxmlformats.org/officeDocument/2006/relationships/hyperlink" Id="rId242"/>
    <Relationship TargetMode="External" Target="https://m.edsoo.ru/83533d2a" Type="http://schemas.openxmlformats.org/officeDocument/2006/relationships/hyperlink" Id="rId243"/>
    <Relationship TargetMode="External" Target="https://m.edsoo.ru/83533564" Type="http://schemas.openxmlformats.org/officeDocument/2006/relationships/hyperlink" Id="rId244"/>
    <Relationship TargetMode="External" Target="https://m.edsoo.ru/8352827c" Type="http://schemas.openxmlformats.org/officeDocument/2006/relationships/hyperlink" Id="rId245"/>
    <Relationship TargetMode="External" Target="https://m.edsoo.ru/83533b4a" Type="http://schemas.openxmlformats.org/officeDocument/2006/relationships/hyperlink" Id="rId246"/>
    <Relationship TargetMode="External" Target="https://m.edsoo.ru/83533a14" Type="http://schemas.openxmlformats.org/officeDocument/2006/relationships/hyperlink" Id="rId247"/>
    <Relationship TargetMode="External" Target="https://m.edsoo.ru/835340a4" Type="http://schemas.openxmlformats.org/officeDocument/2006/relationships/hyperlink" Id="rId248"/>
    <Relationship TargetMode="External" Target="https://m.edsoo.ru/83533e42" Type="http://schemas.openxmlformats.org/officeDocument/2006/relationships/hyperlink" Id="rId249"/>
    <Relationship TargetMode="External" Target="https://m.edsoo.ru/83533f78" Type="http://schemas.openxmlformats.org/officeDocument/2006/relationships/hyperlink" Id="rId250"/>
    <Relationship TargetMode="External" Target="https://m.edsoo.ru/8353422a" Type="http://schemas.openxmlformats.org/officeDocument/2006/relationships/hyperlink" Id="rId251"/>
    <Relationship TargetMode="External" Target="https://m.edsoo.ru/83534360" Type="http://schemas.openxmlformats.org/officeDocument/2006/relationships/hyperlink" Id="rId252"/>
    <Relationship TargetMode="External" Target="https://m.edsoo.ru/83529a78" Type="http://schemas.openxmlformats.org/officeDocument/2006/relationships/hyperlink" Id="rId253"/>
    <Relationship TargetMode="External" Target="https://m.edsoo.ru/83529a79" Type="http://schemas.openxmlformats.org/officeDocument/2006/relationships/hyperlink" Id="rId254"/>
    <Relationship TargetMode="External" Target="https://m.edsoo.ru/83529884" Type="http://schemas.openxmlformats.org/officeDocument/2006/relationships/hyperlink" Id="rId255"/>
    <Relationship TargetMode="External" Target="https://m.edsoo.ru/83529bfe" Type="http://schemas.openxmlformats.org/officeDocument/2006/relationships/hyperlink" Id="rId256"/>
    <Relationship TargetMode="External" Target="https://m.edsoo.ru/83529582" Type="http://schemas.openxmlformats.org/officeDocument/2006/relationships/hyperlink" Id="rId257"/>
    <Relationship TargetMode="External" Target="https://m.edsoo.ru/83534496" Type="http://schemas.openxmlformats.org/officeDocument/2006/relationships/hyperlink" Id="rId258"/>
    <Relationship TargetMode="External" Target="https://m.edsoo.ru/83534838" Type="http://schemas.openxmlformats.org/officeDocument/2006/relationships/hyperlink" Id="rId259"/>
    <Relationship TargetMode="External" Target="https://m.edsoo.ru/83534b08" Type="http://schemas.openxmlformats.org/officeDocument/2006/relationships/hyperlink" Id="rId260"/>
    <Relationship TargetMode="External" Target="https://m.edsoo.ru/83529d8e" Type="http://schemas.openxmlformats.org/officeDocument/2006/relationships/hyperlink" Id="rId261"/>
    <Relationship TargetMode="External" Target="https://m.edsoo.ru/835349d2" Type="http://schemas.openxmlformats.org/officeDocument/2006/relationships/hyperlink" Id="rId262"/>
    <Relationship TargetMode="External" Target="https://m.edsoo.ru/83534c16" Type="http://schemas.openxmlformats.org/officeDocument/2006/relationships/hyperlink" Id="rId263"/>
    <Relationship TargetMode="External" Target="https://m.edsoo.ru/8353599a" Type="http://schemas.openxmlformats.org/officeDocument/2006/relationships/hyperlink" Id="rId264"/>
    <Relationship TargetMode="External" Target="https://m.edsoo.ru/83534edc" Type="http://schemas.openxmlformats.org/officeDocument/2006/relationships/hyperlink" Id="rId265"/>
    <Relationship TargetMode="External" Target="https://m.edsoo.ru/8353536e" Type="http://schemas.openxmlformats.org/officeDocument/2006/relationships/hyperlink" Id="rId266"/>
    <Relationship TargetMode="External" Target="https://m.edsoo.ru/8353579c" Type="http://schemas.openxmlformats.org/officeDocument/2006/relationships/hyperlink" Id="rId267"/>
    <Relationship TargetMode="External" Target="https://m.edsoo.ru/8353599a" Type="http://schemas.openxmlformats.org/officeDocument/2006/relationships/hyperlink" Id="rId268"/>
    <Relationship TargetMode="External" Target="https://m.edsoo.ru/83535120" Type="http://schemas.openxmlformats.org/officeDocument/2006/relationships/hyperlink" Id="rId269"/>
    <Relationship TargetMode="External" Target="https://m.edsoo.ru/83535558" Type="http://schemas.openxmlformats.org/officeDocument/2006/relationships/hyperlink" Id="rId270"/>
    <Relationship TargetMode="External" Target="https://m.edsoo.ru/83535008" Type="http://schemas.openxmlformats.org/officeDocument/2006/relationships/hyperlink" Id="rId271"/>
    <Relationship TargetMode="External" Target="https://m.edsoo.ru/83534d42" Type="http://schemas.openxmlformats.org/officeDocument/2006/relationships/hyperlink" Id="rId272"/>
    <Relationship TargetMode="External" Target="https://m.edsoo.ru/8352af04" Type="http://schemas.openxmlformats.org/officeDocument/2006/relationships/hyperlink" Id="rId273"/>
    <Relationship TargetMode="External" Target="https://m.edsoo.ru/83535c4c" Type="http://schemas.openxmlformats.org/officeDocument/2006/relationships/hyperlink" Id="rId274"/>
    <Relationship TargetMode="External" Target="https://m.edsoo.ru/8352a202" Type="http://schemas.openxmlformats.org/officeDocument/2006/relationships/hyperlink" Id="rId275"/>
    <Relationship TargetMode="External" Target="https://m.edsoo.ru/83535b16" Type="http://schemas.openxmlformats.org/officeDocument/2006/relationships/hyperlink" Id="rId276"/>
    <Relationship TargetMode="External" Target="https://m.edsoo.ru/83535b16" Type="http://schemas.openxmlformats.org/officeDocument/2006/relationships/hyperlink" Id="rId277"/>
    <Relationship TargetMode="External" Target="https://m.edsoo.ru/83535f1c" Type="http://schemas.openxmlformats.org/officeDocument/2006/relationships/hyperlink" Id="rId278"/>
    <Relationship TargetMode="External" Target="https://m.edsoo.ru/83535f1c" Type="http://schemas.openxmlformats.org/officeDocument/2006/relationships/hyperlink" Id="rId279"/>
    <Relationship TargetMode="External" Target="https://m.edsoo.ru/83535d8c" Type="http://schemas.openxmlformats.org/officeDocument/2006/relationships/hyperlink" Id="rId280"/>
    <Relationship TargetMode="External" Target="https://m.edsoo.ru/83536296" Type="http://schemas.openxmlformats.org/officeDocument/2006/relationships/hyperlink" Id="rId281"/>
    <Relationship TargetMode="External" Target="https://m.edsoo.ru/8353616a" Type="http://schemas.openxmlformats.org/officeDocument/2006/relationships/hyperlink" Id="rId282"/>
    <Relationship TargetMode="External" Target="https://m.edsoo.ru/8353616a" Type="http://schemas.openxmlformats.org/officeDocument/2006/relationships/hyperlink" Id="rId283"/>
    <Relationship TargetMode="External" Target="https://m.edsoo.ru/835363b8" Type="http://schemas.openxmlformats.org/officeDocument/2006/relationships/hyperlink" Id="rId284"/>
    <Relationship TargetMode="External" Target="https://m.edsoo.ru/83535f1c" Type="http://schemas.openxmlformats.org/officeDocument/2006/relationships/hyperlink" Id="rId285"/>
    <Relationship TargetMode="External" Target="https://m.edsoo.ru/83535d8c" Type="http://schemas.openxmlformats.org/officeDocument/2006/relationships/hyperlink" Id="rId286"/>
    <Relationship TargetMode="External" Target="https://m.edsoo.ru/8353658e" Type="http://schemas.openxmlformats.org/officeDocument/2006/relationships/hyperlink" Id="rId287"/>
    <Relationship TargetMode="External" Target="https://m.edsoo.ru/8353658e" Type="http://schemas.openxmlformats.org/officeDocument/2006/relationships/hyperlink" Id="rId288"/>
    <Relationship TargetMode="External" Target="https://m.edsoo.ru/835366ec" Type="http://schemas.openxmlformats.org/officeDocument/2006/relationships/hyperlink" Id="rId289"/>
    <Relationship TargetMode="External" Target="https://m.edsoo.ru/8353731c" Type="http://schemas.openxmlformats.org/officeDocument/2006/relationships/hyperlink" Id="rId290"/>
    <Relationship TargetMode="External" Target="https://m.edsoo.ru/83537074" Type="http://schemas.openxmlformats.org/officeDocument/2006/relationships/hyperlink" Id="rId291"/>
    <Relationship TargetMode="External" Target="https://m.edsoo.ru/83536930" Type="http://schemas.openxmlformats.org/officeDocument/2006/relationships/hyperlink" Id="rId292"/>
    <Relationship TargetMode="External" Target="https://m.edsoo.ru/83537196" Type="http://schemas.openxmlformats.org/officeDocument/2006/relationships/hyperlink" Id="rId293"/>
    <Relationship TargetMode="External" Target="https://m.edsoo.ru/83536aa2" Type="http://schemas.openxmlformats.org/officeDocument/2006/relationships/hyperlink" Id="rId294"/>
    <Relationship TargetMode="External" Target="https://m.edsoo.ru/8352c0ca" Type="http://schemas.openxmlformats.org/officeDocument/2006/relationships/hyperlink" Id="rId295"/>
    <Relationship TargetMode="External" Target="https://m.edsoo.ru/8352bd3c" Type="http://schemas.openxmlformats.org/officeDocument/2006/relationships/hyperlink" Id="rId296"/>
    <Relationship TargetMode="External" Target="https://m.edsoo.ru/8352c49e" Type="http://schemas.openxmlformats.org/officeDocument/2006/relationships/hyperlink" Id="rId297"/>
    <Relationship TargetMode="External" Target="https://m.edsoo.ru/8352ca5c" Type="http://schemas.openxmlformats.org/officeDocument/2006/relationships/hyperlink" Id="rId298"/>
    <Relationship TargetMode="External" Target="https://m.edsoo.ru/8353680e" Type="http://schemas.openxmlformats.org/officeDocument/2006/relationships/hyperlink" Id="rId299"/>
    <Relationship TargetMode="External" Target="https://m.edsoo.ru/83536cfa" Type="http://schemas.openxmlformats.org/officeDocument/2006/relationships/hyperlink" Id="rId300"/>
    <Relationship TargetMode="External" Target="https://m.edsoo.ru/8352bef4" Type="http://schemas.openxmlformats.org/officeDocument/2006/relationships/hyperlink" Id="rId301"/>
    <Relationship TargetMode="External" Target="https://m.edsoo.ru/8352c30e" Type="http://schemas.openxmlformats.org/officeDocument/2006/relationships/hyperlink" Id="rId302"/>
    <Relationship TargetMode="External" Target="https://m.edsoo.ru/83537466" Type="http://schemas.openxmlformats.org/officeDocument/2006/relationships/hyperlink" Id="rId303"/>
    <Relationship TargetMode="External" Target="https://m.edsoo.ru/83537466" Type="http://schemas.openxmlformats.org/officeDocument/2006/relationships/hyperlink" Id="rId304"/>
    <Relationship TargetMode="External" Target="https://m.edsoo.ru/8353759c" Type="http://schemas.openxmlformats.org/officeDocument/2006/relationships/hyperlink" Id="rId305"/>
    <Relationship TargetMode="External" Target="https://m.edsoo.ru/83537754" Type="http://schemas.openxmlformats.org/officeDocument/2006/relationships/hyperlink" Id="rId306"/>
    <Relationship TargetMode="External" Target="https://m.edsoo.ru/83537aa6" Type="http://schemas.openxmlformats.org/officeDocument/2006/relationships/hyperlink" Id="rId307"/>
    <Relationship TargetMode="External" Target="https://m.edsoo.ru/83537aa6" Type="http://schemas.openxmlformats.org/officeDocument/2006/relationships/hyperlink" Id="rId308"/>
    <Relationship TargetMode="External" Target="https://m.edsoo.ru/835388a2" Type="http://schemas.openxmlformats.org/officeDocument/2006/relationships/hyperlink" Id="rId309"/>
    <Relationship TargetMode="External" Target="https://m.edsoo.ru/8353798e" Type="http://schemas.openxmlformats.org/officeDocument/2006/relationships/hyperlink" Id="rId310"/>
    <Relationship TargetMode="External" Target="https://m.edsoo.ru/83537fe2" Type="http://schemas.openxmlformats.org/officeDocument/2006/relationships/hyperlink" Id="rId311"/>
    <Relationship TargetMode="External" Target="https://m.edsoo.ru/8352e00a" Type="http://schemas.openxmlformats.org/officeDocument/2006/relationships/hyperlink" Id="rId312"/>
    <Relationship TargetMode="External" Target="https://m.edsoo.ru/83537bc8" Type="http://schemas.openxmlformats.org/officeDocument/2006/relationships/hyperlink" Id="rId313"/>
    <Relationship TargetMode="External" Target="https://m.edsoo.ru/83538140" Type="http://schemas.openxmlformats.org/officeDocument/2006/relationships/hyperlink" Id="rId314"/>
    <Relationship TargetMode="External" Target="https://m.edsoo.ru/83538d3e" Type="http://schemas.openxmlformats.org/officeDocument/2006/relationships/hyperlink" Id="rId315"/>
    <Relationship TargetMode="External" Target="https://m.edsoo.ru/83538d3e" Type="http://schemas.openxmlformats.org/officeDocument/2006/relationships/hyperlink" Id="rId316"/>
    <Relationship TargetMode="External" Target="https://m.edsoo.ru/83538eec" Type="http://schemas.openxmlformats.org/officeDocument/2006/relationships/hyperlink" Id="rId317"/>
    <Relationship TargetMode="External" Target="https://m.edsoo.ru/8353a5b2" Type="http://schemas.openxmlformats.org/officeDocument/2006/relationships/hyperlink" Id="rId318"/>
    <Relationship TargetMode="External" Target="https://m.edsoo.ru/8353986a" Type="http://schemas.openxmlformats.org/officeDocument/2006/relationships/hyperlink" Id="rId319"/>
    <Relationship TargetMode="External" Target="https://m.edsoo.ru/83539040" Type="http://schemas.openxmlformats.org/officeDocument/2006/relationships/hyperlink" Id="rId320"/>
    <Relationship TargetMode="External" Target="https://m.edsoo.ru/83539180" Type="http://schemas.openxmlformats.org/officeDocument/2006/relationships/hyperlink" Id="rId321"/>
    <Relationship TargetMode="External" Target="https://m.edsoo.ru/83539522" Type="http://schemas.openxmlformats.org/officeDocument/2006/relationships/hyperlink" Id="rId322"/>
    <Relationship TargetMode="External" Target="https://m.edsoo.ru/83539d42" Type="http://schemas.openxmlformats.org/officeDocument/2006/relationships/hyperlink" Id="rId323"/>
    <Relationship TargetMode="External" Target="https://m.edsoo.ru/835392d4" Type="http://schemas.openxmlformats.org/officeDocument/2006/relationships/hyperlink" Id="rId324"/>
    <Relationship TargetMode="External" Target="https://m.edsoo.ru/83539b4e" Type="http://schemas.openxmlformats.org/officeDocument/2006/relationships/hyperlink" Id="rId325"/>
    <Relationship TargetMode="External" Target="https://m.edsoo.ru/83539f18" Type="http://schemas.openxmlformats.org/officeDocument/2006/relationships/hyperlink" Id="rId326"/>
    <Relationship TargetMode="External" Target="https://m.edsoo.ru/8353a7b0" Type="http://schemas.openxmlformats.org/officeDocument/2006/relationships/hyperlink" Id="rId327"/>
    <Relationship TargetMode="External" Target="https://m.edsoo.ru/8353a9e0" Type="http://schemas.openxmlformats.org/officeDocument/2006/relationships/hyperlink" Id="rId328"/>
    <Relationship TargetMode="External" Target="https://m.edsoo.ru/835396d0" Type="http://schemas.openxmlformats.org/officeDocument/2006/relationships/hyperlink" Id="rId329"/>
    <Relationship TargetMode="External" Target="https://m.edsoo.ru/8353a10c" Type="http://schemas.openxmlformats.org/officeDocument/2006/relationships/hyperlink" Id="rId330"/>
    <Relationship TargetMode="External" Target="https://m.edsoo.ru/8353a3aa" Type="http://schemas.openxmlformats.org/officeDocument/2006/relationships/hyperlink" Id="rId331"/>
    <Relationship TargetMode="External" Target="https://m.edsoo.ru/8353ac92" Type="http://schemas.openxmlformats.org/officeDocument/2006/relationships/hyperlink" Id="rId332"/>
    <Relationship TargetMode="External" Target="https://m.edsoo.ru/8353ac92" Type="http://schemas.openxmlformats.org/officeDocument/2006/relationships/hyperlink" Id="rId333"/>
    <Relationship TargetMode="External" Target="https://m.edsoo.ru/83531ab6" Type="http://schemas.openxmlformats.org/officeDocument/2006/relationships/hyperlink" Id="rId334"/>
    <Relationship TargetMode="External" Target="https://m.edsoo.ru/8352cde0" Type="http://schemas.openxmlformats.org/officeDocument/2006/relationships/hyperlink" Id="rId335"/>
    <Relationship TargetMode="External" Target="https://m.edsoo.ru/83530c06" Type="http://schemas.openxmlformats.org/officeDocument/2006/relationships/hyperlink" Id="rId336"/>
    <Relationship TargetMode="External" Target="https://m.edsoo.ru/83530d78" Type="http://schemas.openxmlformats.org/officeDocument/2006/relationships/hyperlink" Id="rId337"/>
    <Relationship TargetMode="External" Target="https://m.edsoo.ru/83530e9a" Type="http://schemas.openxmlformats.org/officeDocument/2006/relationships/hyperlink" Id="rId338"/>
    <Relationship TargetMode="External" Target="https://m.edsoo.ru/83530166" Type="http://schemas.openxmlformats.org/officeDocument/2006/relationships/hyperlink" Id="rId339"/>
    <Relationship TargetMode="External" Target="https://m.edsoo.ru/8353b660" Type="http://schemas.openxmlformats.org/officeDocument/2006/relationships/hyperlink" Id="rId340"/>
    <Relationship TargetMode="External" Target="https://m.edsoo.ru/835304e0" Type="http://schemas.openxmlformats.org/officeDocument/2006/relationships/hyperlink" Id="rId341"/>
    <Relationship TargetMode="External" Target="https://m.edsoo.ru/8353ae68" Type="http://schemas.openxmlformats.org/officeDocument/2006/relationships/hyperlink" Id="rId342"/>
    <Relationship TargetMode="External" Target="https://m.edsoo.ru/8353ebc6" Type="http://schemas.openxmlformats.org/officeDocument/2006/relationships/hyperlink" Id="rId343"/>
    <Relationship TargetMode="External" Target="https://m.edsoo.ru/8353204c" Type="http://schemas.openxmlformats.org/officeDocument/2006/relationships/hyperlink" Id="rId344"/>
    <Relationship TargetMode="External" Target="https://m.edsoo.ru/8353e2fc" Type="http://schemas.openxmlformats.org/officeDocument/2006/relationships/hyperlink" Id="rId345"/>
    <Relationship TargetMode="External" Target="https://m.edsoo.ru/8353e086" Type="http://schemas.openxmlformats.org/officeDocument/2006/relationships/hyperlink" Id="rId346"/>
    <Relationship TargetMode="External" Target="https://m.edsoo.ru/8353e1c6" Type="http://schemas.openxmlformats.org/officeDocument/2006/relationships/hyperlink" Id="rId347"/>
    <Relationship TargetMode="External" Target="https://m.edsoo.ru/8353e54a" Type="http://schemas.openxmlformats.org/officeDocument/2006/relationships/hyperlink" Id="rId348"/>
    <Relationship TargetMode="External" Target="https://m.edsoo.ru/8353e54a" Type="http://schemas.openxmlformats.org/officeDocument/2006/relationships/hyperlink" Id="rId349"/>
    <Relationship TargetMode="External" Target="https://m.edsoo.ru/8353d500" Type="http://schemas.openxmlformats.org/officeDocument/2006/relationships/hyperlink" Id="rId350"/>
    <Relationship TargetMode="External" Target="https://m.edsoo.ru/8353d258" Type="http://schemas.openxmlformats.org/officeDocument/2006/relationships/hyperlink" Id="rId351"/>
    <Relationship TargetMode="External" Target="https://m.edsoo.ru/8353ced4" Type="http://schemas.openxmlformats.org/officeDocument/2006/relationships/hyperlink" Id="rId352"/>
    <Relationship TargetMode="External" Target="https://m.edsoo.ru/8353d6e0" Type="http://schemas.openxmlformats.org/officeDocument/2006/relationships/hyperlink" Id="rId353"/>
    <Relationship TargetMode="External" Target="https://m.edsoo.ru/8353d80c" Type="http://schemas.openxmlformats.org/officeDocument/2006/relationships/hyperlink" Id="rId354"/>
    <Relationship TargetMode="External" Target="https://m.edsoo.ru/8353d92e" Type="http://schemas.openxmlformats.org/officeDocument/2006/relationships/hyperlink" Id="rId355"/>
    <Relationship TargetMode="External" Target="https://m.edsoo.ru/8353cd1c" Type="http://schemas.openxmlformats.org/officeDocument/2006/relationships/hyperlink" Id="rId356"/>
    <Relationship TargetMode="External" Target="https://m.edsoo.ru/8353d3b6" Type="http://schemas.openxmlformats.org/officeDocument/2006/relationships/hyperlink" Id="rId357"/>
    <Relationship TargetMode="External" Target="https://m.edsoo.ru/8353d0a0" Type="http://schemas.openxmlformats.org/officeDocument/2006/relationships/hyperlink" Id="rId358"/>
    <Relationship TargetMode="External" Target="https://m.edsoo.ru/8353ded8" Type="http://schemas.openxmlformats.org/officeDocument/2006/relationships/hyperlink" Id="rId359"/>
    <Relationship TargetMode="External" Target="https://m.edsoo.ru/8353ded8" Type="http://schemas.openxmlformats.org/officeDocument/2006/relationships/hyperlink" Id="rId360"/>
    <Relationship TargetMode="External" Target="https://m.edsoo.ru/8353e77a" Type="http://schemas.openxmlformats.org/officeDocument/2006/relationships/hyperlink" Id="rId361"/>
    <Relationship TargetMode="External" Target="https://m.edsoo.ru/8353e662" Type="http://schemas.openxmlformats.org/officeDocument/2006/relationships/hyperlink" Id="rId362"/>
    <Relationship TargetMode="External" Target="https://m.edsoo.ru/8353ea7c" Type="http://schemas.openxmlformats.org/officeDocument/2006/relationships/hyperlink" Id="rId363"/>
    <Relationship TargetMode="External" Target="https://m.edsoo.ru/8353ece8" Type="http://schemas.openxmlformats.org/officeDocument/2006/relationships/hyperlink" Id="rId364"/>
    <Relationship TargetMode="External" Target="https://m.edsoo.ru/8353ee0a" Type="http://schemas.openxmlformats.org/officeDocument/2006/relationships/hyperlink" Id="rId365"/>
    <Relationship TargetMode="External" Target="https://m.edsoo.ru/8353ee0a" Type="http://schemas.openxmlformats.org/officeDocument/2006/relationships/hyperlink" Id="rId366"/>
    <Relationship TargetMode="External" Target="https://m.edsoo.ru/8353ef22" Type="http://schemas.openxmlformats.org/officeDocument/2006/relationships/hyperlink" Id="rId367"/>
    <Relationship TargetMode="External" Target="https://m.edsoo.ru/8353f044" Type="http://schemas.openxmlformats.org/officeDocument/2006/relationships/hyperlink" Id="rId368"/>
    <Relationship TargetMode="External" Target="https://m.edsoo.ru/8353f698" Type="http://schemas.openxmlformats.org/officeDocument/2006/relationships/hyperlink" Id="rId369"/>
    <Relationship TargetMode="External" Target="https://m.edsoo.ru/8353f558" Type="http://schemas.openxmlformats.org/officeDocument/2006/relationships/hyperlink" Id="rId370"/>
    <Relationship TargetMode="External" Target="https://m.edsoo.ru/8352f004" Type="http://schemas.openxmlformats.org/officeDocument/2006/relationships/hyperlink" Id="rId371"/>
    <Relationship TargetMode="External" Target="https://m.edsoo.ru/8352366e" Type="http://schemas.openxmlformats.org/officeDocument/2006/relationships/hyperlink" Id="rId372"/>
    <Relationship TargetMode="External" Target="https://m.edsoo.ru/83523786" Type="http://schemas.openxmlformats.org/officeDocument/2006/relationships/hyperlink" Id="rId373"/>
    <Relationship TargetMode="External" Target="https://m.edsoo.ru/8353f558" Type="http://schemas.openxmlformats.org/officeDocument/2006/relationships/hyperlink" Id="rId374"/>
    <Relationship TargetMode="External" Target="https://m.edsoo.ru/8353fa26" Type="http://schemas.openxmlformats.org/officeDocument/2006/relationships/hyperlink" Id="rId375"/>
    <Relationship TargetMode="External" Target="https://m.edsoo.ru/8353fa26" Type="http://schemas.openxmlformats.org/officeDocument/2006/relationships/hyperlink" Id="rId376"/>
    <Relationship TargetMode="External" Target="https://m.edsoo.ru/83526a1c" Type="http://schemas.openxmlformats.org/officeDocument/2006/relationships/hyperlink" Id="rId377"/>
    <Relationship TargetMode="External" Target="https://m.edsoo.ru/83526f08" Type="http://schemas.openxmlformats.org/officeDocument/2006/relationships/hyperlink" Id="rId378"/>
    <Relationship TargetMode="External" Target="https://m.edsoo.ru/835270c0" Type="http://schemas.openxmlformats.org/officeDocument/2006/relationships/hyperlink" Id="rId379"/>
    <Relationship TargetMode="External" Target="https://m.edsoo.ru/83540494" Type="http://schemas.openxmlformats.org/officeDocument/2006/relationships/hyperlink" Id="rId380"/>
    <Relationship TargetMode="External" Target="https://m.edsoo.ru/83540494" Type="http://schemas.openxmlformats.org/officeDocument/2006/relationships/hyperlink" Id="rId381"/>
    <Relationship TargetMode="External" Target="https://m.edsoo.ru/835407f0" Type="http://schemas.openxmlformats.org/officeDocument/2006/relationships/hyperlink" Id="rId382"/>
    <Relationship TargetMode="External" Target="https://m.edsoo.ru/835407f0" Type="http://schemas.openxmlformats.org/officeDocument/2006/relationships/hyperlink" Id="rId383"/>
    <Relationship TargetMode="External" Target="https://m.edsoo.ru/83541254" Type="http://schemas.openxmlformats.org/officeDocument/2006/relationships/hyperlink" Id="rId384"/>
    <Relationship TargetMode="External" Target="https://m.edsoo.ru/8354107e" Type="http://schemas.openxmlformats.org/officeDocument/2006/relationships/hyperlink" Id="rId385"/>
    <Relationship TargetMode="External" Target="https://m.edsoo.ru/8354138a" Type="http://schemas.openxmlformats.org/officeDocument/2006/relationships/hyperlink" Id="rId386"/>
    <Relationship TargetMode="External" Target="https://m.edsoo.ru/8354138a" Type="http://schemas.openxmlformats.org/officeDocument/2006/relationships/hyperlink" Id="rId387"/>
    <Relationship TargetMode="External" Target="https://m.edsoo.ru/835419f2" Type="http://schemas.openxmlformats.org/officeDocument/2006/relationships/hyperlink" Id="rId388"/>
    <Relationship TargetMode="External" Target="https://m.edsoo.ru/83541b82" Type="http://schemas.openxmlformats.org/officeDocument/2006/relationships/hyperlink" Id="rId389"/>
    <Relationship TargetMode="External" Target="https://m.edsoo.ru/83541b82" Type="http://schemas.openxmlformats.org/officeDocument/2006/relationships/hyperlink" Id="rId390"/>
    <Relationship TargetMode="External" Target="https://m.edsoo.ru/83542866" Type="http://schemas.openxmlformats.org/officeDocument/2006/relationships/hyperlink" Id="rId391"/>
    <Relationship TargetMode="External" Target="https://m.edsoo.ru/83542262" Type="http://schemas.openxmlformats.org/officeDocument/2006/relationships/hyperlink" Id="rId392"/>
    <Relationship TargetMode="External" Target="https://m.edsoo.ru/8354253c" Type="http://schemas.openxmlformats.org/officeDocument/2006/relationships/hyperlink" Id="rId393"/>
    <Relationship TargetMode="External" Target="https://m.edsoo.ru/83541ee8" Type="http://schemas.openxmlformats.org/officeDocument/2006/relationships/hyperlink" Id="rId394"/>
    <Relationship TargetMode="External" Target="https://m.edsoo.ru/83542c80" Type="http://schemas.openxmlformats.org/officeDocument/2006/relationships/hyperlink" Id="rId395"/>
    <Relationship TargetMode="External" Target="https://m.edsoo.ru/83542c80" Type="http://schemas.openxmlformats.org/officeDocument/2006/relationships/hyperlink" Id="rId396"/>
    <Relationship TargetMode="External" Target="https://m.edsoo.ru/8354336a" Type="http://schemas.openxmlformats.org/officeDocument/2006/relationships/hyperlink" Id="rId397"/>
    <Relationship TargetMode="External" Target="https://m.edsoo.ru/8352f4dc" Type="http://schemas.openxmlformats.org/officeDocument/2006/relationships/hyperlink" Id="rId398"/>
    <Relationship TargetMode="External" Target="https://m.edsoo.ru/835439c8" Type="http://schemas.openxmlformats.org/officeDocument/2006/relationships/hyperlink" Id="rId399"/>
    <Relationship TargetMode="External" Target="https://m.edsoo.ru/83542ff0" Type="http://schemas.openxmlformats.org/officeDocument/2006/relationships/hyperlink" Id="rId400"/>
    <Relationship TargetMode="External" Target="https://m.edsoo.ru/835434fa" Type="http://schemas.openxmlformats.org/officeDocument/2006/relationships/hyperlink" Id="rId401"/>
    <Relationship TargetMode="External" Target="https://m.edsoo.ru/83542eb0" Type="http://schemas.openxmlformats.org/officeDocument/2006/relationships/hyperlink" Id="rId402"/>
    <Relationship TargetMode="External" Target="https://m.edsoo.ru/8354366c" Type="http://schemas.openxmlformats.org/officeDocument/2006/relationships/hyperlink" Id="rId403"/>
    <Relationship TargetMode="External" Target="https://m.edsoo.ru/8354366c" Type="http://schemas.openxmlformats.org/officeDocument/2006/relationships/hyperlink" Id="rId404"/>
    <Relationship TargetMode="External" Target="https://m.edsoo.ru/83544346" Type="http://schemas.openxmlformats.org/officeDocument/2006/relationships/hyperlink" Id="rId405"/>
    <Relationship TargetMode="External" Target="https://m.edsoo.ru/83544346" Type="http://schemas.openxmlformats.org/officeDocument/2006/relationships/hyperlink" Id="rId406"/>
    <Relationship TargetMode="External" Target="https://m.edsoo.ru/83541542" Type="http://schemas.openxmlformats.org/officeDocument/2006/relationships/hyperlink" Id="rId407"/>
    <Relationship TargetMode="External" Target="https://m.edsoo.ru/83544832" Type="http://schemas.openxmlformats.org/officeDocument/2006/relationships/hyperlink" Id="rId408"/>
    <Relationship TargetMode="External" Target="https://m.edsoo.ru/83530698" Type="http://schemas.openxmlformats.org/officeDocument/2006/relationships/hyperlink" Id="rId409"/>
    <Relationship TargetMode="External" Target="https://m.edsoo.ru/83545430" Type="http://schemas.openxmlformats.org/officeDocument/2006/relationships/hyperlink" Id="rId410"/>
    <Relationship TargetMode="External" Target="https://m.edsoo.ru/83545430" Type="http://schemas.openxmlformats.org/officeDocument/2006/relationships/hyperlink" Id="rId411"/>
    <Relationship TargetMode="External" Target="https://m.edsoo.ru/863c9c16" Type="http://schemas.openxmlformats.org/officeDocument/2006/relationships/hyperlink" Id="rId412"/>
    <Relationship TargetMode="External" Target="https://m.edsoo.ru/863c9478" Type="http://schemas.openxmlformats.org/officeDocument/2006/relationships/hyperlink" Id="rId413"/>
    <Relationship TargetMode="External" Target="https://m.edsoo.ru/863c7e8e" Type="http://schemas.openxmlformats.org/officeDocument/2006/relationships/hyperlink" Id="rId414"/>
    <Relationship TargetMode="External" Target="https://m.edsoo.ru/863c9054" Type="http://schemas.openxmlformats.org/officeDocument/2006/relationships/hyperlink" Id="rId415"/>
    <Relationship TargetMode="External" Target="https://m.edsoo.ru/863c9612" Type="http://schemas.openxmlformats.org/officeDocument/2006/relationships/hyperlink" Id="rId416"/>
    <Relationship TargetMode="External" Target="https://m.edsoo.ru/863c8ec4" Type="http://schemas.openxmlformats.org/officeDocument/2006/relationships/hyperlink" Id="rId417"/>
    <Relationship TargetMode="External" Target="https://m.edsoo.ru/863c8668" Type="http://schemas.openxmlformats.org/officeDocument/2006/relationships/hyperlink" Id="rId418"/>
    <Relationship TargetMode="External" Target="https://m.edsoo.ru/863c87ee" Type="http://schemas.openxmlformats.org/officeDocument/2006/relationships/hyperlink" Id="rId419"/>
    <Relationship TargetMode="External" Target="https://m.edsoo.ru/863ca5a8" Type="http://schemas.openxmlformats.org/officeDocument/2006/relationships/hyperlink" Id="rId420"/>
    <Relationship TargetMode="External" Target="https://m.edsoo.ru/863ca436" Type="http://schemas.openxmlformats.org/officeDocument/2006/relationships/hyperlink" Id="rId421"/>
    <Relationship TargetMode="External" Target="https://m.edsoo.ru/863ca8fa" Type="http://schemas.openxmlformats.org/officeDocument/2006/relationships/hyperlink" Id="rId422"/>
    <Relationship TargetMode="External" Target="https://m.edsoo.ru/863ca706" Type="http://schemas.openxmlformats.org/officeDocument/2006/relationships/hyperlink" Id="rId423"/>
    <Relationship TargetMode="External" Target="https://m.edsoo.ru/863cba34" Type="http://schemas.openxmlformats.org/officeDocument/2006/relationships/hyperlink" Id="rId424"/>
    <Relationship TargetMode="External" Target="https://m.edsoo.ru/863cb70a" Type="http://schemas.openxmlformats.org/officeDocument/2006/relationships/hyperlink" Id="rId425"/>
    <Relationship TargetMode="External" Target="https://m.edsoo.ru/863cb598" Type="http://schemas.openxmlformats.org/officeDocument/2006/relationships/hyperlink" Id="rId426"/>
    <Relationship TargetMode="External" Target="https://m.edsoo.ru/863cb8d6" Type="http://schemas.openxmlformats.org/officeDocument/2006/relationships/hyperlink" Id="rId427"/>
    <Relationship TargetMode="External" Target="https://m.edsoo.ru/863cc0ec" Type="http://schemas.openxmlformats.org/officeDocument/2006/relationships/hyperlink" Id="rId428"/>
    <Relationship TargetMode="External" Target="https://m.edsoo.ru/863cbcf0" Type="http://schemas.openxmlformats.org/officeDocument/2006/relationships/hyperlink" Id="rId429"/>
    <Relationship TargetMode="External" Target="https://m.edsoo.ru/863cbba6" Type="http://schemas.openxmlformats.org/officeDocument/2006/relationships/hyperlink" Id="rId430"/>
    <Relationship TargetMode="External" Target="https://m.edsoo.ru/863cbed0" Type="http://schemas.openxmlformats.org/officeDocument/2006/relationships/hyperlink" Id="rId431"/>
    <Relationship TargetMode="External" Target="https://m.edsoo.ru/863cc43e" Type="http://schemas.openxmlformats.org/officeDocument/2006/relationships/hyperlink" Id="rId432"/>
    <Relationship TargetMode="External" Target="https://m.edsoo.ru/863cc8f8" Type="http://schemas.openxmlformats.org/officeDocument/2006/relationships/hyperlink" Id="rId433"/>
    <Relationship TargetMode="External" Target="https://m.edsoo.ru/863cc8f8" Type="http://schemas.openxmlformats.org/officeDocument/2006/relationships/hyperlink" Id="rId43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